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049A" w14:textId="7083DE24" w:rsidR="00E76414" w:rsidRPr="005E2EFD" w:rsidRDefault="00E76414" w:rsidP="005E2EFD">
      <w:pPr>
        <w:ind w:right="-2"/>
        <w:jc w:val="center"/>
        <w:rPr>
          <w:rFonts w:ascii="Times New Roman" w:eastAsia="Times New Roman" w:hAnsi="Times New Roman"/>
          <w:sz w:val="16"/>
          <w:szCs w:val="16"/>
        </w:rPr>
      </w:pPr>
      <w:r w:rsidRPr="005E2EFD">
        <w:rPr>
          <w:rFonts w:ascii="Times New Roman" w:eastAsia="Times New Roman" w:hAnsi="Times New Roman"/>
          <w:i/>
          <w:sz w:val="14"/>
          <w:szCs w:val="14"/>
        </w:rPr>
        <w:t>Cerere de transfer pentru restrângere de activitate/ pretransfer consimţit între unităţi de învăţământ / modificarea repartizării pe perioada viabilității postului/modificarea încadrării</w:t>
      </w:r>
    </w:p>
    <w:p w14:paraId="04C260D0"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3008CF60"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5D08581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Avizat Oficiul Juridic __________________</w:t>
      </w:r>
    </w:p>
    <w:p w14:paraId="242919E4"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(sectorul)___________________________</w:t>
      </w:r>
    </w:p>
    <w:p w14:paraId="57D312FF" w14:textId="6D743C90" w:rsidR="00E76414" w:rsidRPr="005E2EFD" w:rsidRDefault="00E76414" w:rsidP="005E2EFD">
      <w:pPr>
        <w:spacing w:after="0" w:line="240" w:lineRule="auto"/>
        <w:ind w:right="-2"/>
        <w:jc w:val="both"/>
        <w:rPr>
          <w:rFonts w:ascii="Times New Roman" w:eastAsia="Times New Roman" w:hAnsi="Times New Roman"/>
          <w:sz w:val="16"/>
          <w:szCs w:val="16"/>
          <w:vertAlign w:val="superscript"/>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managementul resurselor umane</w:t>
      </w:r>
    </w:p>
    <w:p w14:paraId="578CB24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DIRECTOR,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4BA122DE" w14:textId="6BFE55F8"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L.S.____________________________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Prof. (Numele şi prenumele)____________________________</w:t>
      </w:r>
    </w:p>
    <w:p w14:paraId="7FC371E4"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07F53077"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645109CA"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Domnule Inspector Şcolar General, </w:t>
      </w:r>
    </w:p>
    <w:p w14:paraId="13F16BF1"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2FC6C30F" w14:textId="631EFAD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Subsemnatul(a) (inclusiv iniţiala tatălui), __________</w:t>
      </w:r>
      <w:r w:rsidR="009A0921"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_______________________________________________________, numele anterior _________________</w:t>
      </w:r>
      <w:r w:rsidR="009A0921"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 fiul/ fiica lui ___________________ și _____________________, născut(ă) la data de ___________________, titular(ă)/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w:t>
      </w:r>
      <w:r w:rsidRPr="005E2EFD">
        <w:rPr>
          <w:rFonts w:ascii="Times New Roman" w:eastAsia="Times New Roman" w:hAnsi="Times New Roman"/>
          <w:sz w:val="18"/>
          <w:szCs w:val="18"/>
        </w:rPr>
        <w:t xml:space="preserve"> </w:t>
      </w:r>
      <w:r w:rsidRPr="005E2EFD">
        <w:rPr>
          <w:rFonts w:ascii="Times New Roman" w:eastAsia="Times New Roman" w:hAnsi="Times New Roman"/>
          <w:sz w:val="16"/>
          <w:szCs w:val="16"/>
        </w:rPr>
        <w:t>din metodologie /repartizat(ă) pe perioada viabilității postului/ încadrat(ă) pe(la) postul (catedra) de ____________________________________________________</w:t>
      </w:r>
      <w:r w:rsidR="00CA775F"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 xml:space="preserve">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w:t>
      </w:r>
      <w:proofErr w:type="spellStart"/>
      <w:r w:rsidRPr="005E2EFD">
        <w:rPr>
          <w:rFonts w:ascii="Times New Roman" w:eastAsia="Times New Roman" w:hAnsi="Times New Roman"/>
          <w:sz w:val="16"/>
          <w:szCs w:val="16"/>
        </w:rPr>
        <w:t>unităţile</w:t>
      </w:r>
      <w:proofErr w:type="spellEnd"/>
      <w:r w:rsidRPr="005E2EFD">
        <w:rPr>
          <w:rFonts w:ascii="Times New Roman" w:eastAsia="Times New Roman" w:hAnsi="Times New Roman"/>
          <w:sz w:val="16"/>
          <w:szCs w:val="16"/>
        </w:rPr>
        <w:t xml:space="preserve">  de învăţământ) _____________________________________________________________________________________</w:t>
      </w:r>
      <w:r w:rsidR="00CA775F"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_________________________________________________________________________________________________________________________</w:t>
      </w:r>
      <w:r w:rsidR="00CA775F" w:rsidRPr="005E2EFD">
        <w:rPr>
          <w:rFonts w:ascii="Times New Roman" w:eastAsia="Times New Roman" w:hAnsi="Times New Roman"/>
          <w:sz w:val="16"/>
          <w:szCs w:val="16"/>
        </w:rPr>
        <w:t>___________________</w:t>
      </w:r>
      <w:r w:rsidRPr="005E2EFD">
        <w:rPr>
          <w:rFonts w:ascii="Times New Roman" w:eastAsia="Times New Roman" w:hAnsi="Times New Roman"/>
          <w:sz w:val="16"/>
          <w:szCs w:val="16"/>
        </w:rPr>
        <w:t>____________________</w:t>
      </w:r>
      <w:r w:rsidR="009A0921" w:rsidRPr="005E2EFD">
        <w:rPr>
          <w:rFonts w:ascii="Times New Roman" w:eastAsia="Times New Roman" w:hAnsi="Times New Roman"/>
          <w:sz w:val="16"/>
          <w:szCs w:val="16"/>
        </w:rPr>
        <w:t>__</w:t>
      </w:r>
      <w:r w:rsidRPr="005E2EFD">
        <w:rPr>
          <w:rFonts w:ascii="Times New Roman" w:eastAsia="Times New Roman" w:hAnsi="Times New Roman"/>
          <w:sz w:val="16"/>
          <w:szCs w:val="16"/>
        </w:rPr>
        <w:t>, localitatea  _______________________________________________, judeţul (sectorul)_____________________, vă rog să-mi aprobaţi transferul pentru restrângere de activitate/ pretransferul consimţit între unităţi de învăţământ/ modificarea repartizării pe perioada viabilității/ modificarea încadrării</w:t>
      </w:r>
      <w:r w:rsidRPr="005E2EFD">
        <w:rPr>
          <w:rFonts w:ascii="Times New Roman" w:eastAsia="Times New Roman" w:hAnsi="Times New Roman"/>
          <w:i/>
          <w:sz w:val="14"/>
          <w:szCs w:val="14"/>
          <w:vertAlign w:val="superscript"/>
        </w:rPr>
        <w:t>*</w:t>
      </w:r>
      <w:r w:rsidRPr="005E2EFD">
        <w:rPr>
          <w:rFonts w:ascii="Times New Roman" w:eastAsia="Times New Roman" w:hAnsi="Times New Roman"/>
          <w:sz w:val="16"/>
          <w:szCs w:val="16"/>
        </w:rPr>
        <w:t>, începând cu data de 1 septembrie 2024 pe (la) un post (o catedră) publicat(ă) vacant(ă) de ____________________________________</w:t>
      </w:r>
      <w:r w:rsidR="00CA775F" w:rsidRPr="005E2EFD">
        <w:rPr>
          <w:rFonts w:ascii="Times New Roman" w:eastAsia="Times New Roman" w:hAnsi="Times New Roman"/>
          <w:sz w:val="16"/>
          <w:szCs w:val="16"/>
        </w:rPr>
        <w:t>_____________________________________</w:t>
      </w:r>
    </w:p>
    <w:p w14:paraId="7735ED5D" w14:textId="46E84FE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w:t>
      </w:r>
      <w:r w:rsidR="00CA775F"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 xml:space="preserve">_____________________________, </w:t>
      </w:r>
    </w:p>
    <w:p w14:paraId="288EB17F" w14:textId="77777777" w:rsidR="009A0921"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având în vedere că în anul şcolar 2024-2025 la unitatea (unităţile) de învăţământ la care funcţionez ca titular(ă)/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w:t>
      </w:r>
      <w:r w:rsidRPr="005E2EFD">
        <w:rPr>
          <w:rFonts w:ascii="Times New Roman" w:eastAsia="Times New Roman" w:hAnsi="Times New Roman"/>
          <w:sz w:val="18"/>
          <w:szCs w:val="18"/>
        </w:rPr>
        <w:t xml:space="preserve"> </w:t>
      </w:r>
      <w:r w:rsidRPr="005E2EFD">
        <w:rPr>
          <w:rFonts w:ascii="Times New Roman" w:eastAsia="Times New Roman" w:hAnsi="Times New Roman"/>
          <w:sz w:val="16"/>
          <w:szCs w:val="16"/>
        </w:rPr>
        <w:t>din metodologie/ repartizat(ă) pe perioada viabilității postului/ încadrat(ă)  voi avea un număr de ___________ ore pe săptămână în încadrare, cu domiciliul în localitatea _______________________________________________________, judeţul (sectorul) ___________________, str. ______________________________________ nr. ________, bl. _________, ap. _________, TELEFON: ____________________, conform actului de identitate _______seria ___nr. ________ eliberat de _______________________________</w:t>
      </w:r>
      <w:r w:rsidR="009A0921" w:rsidRPr="005E2EFD">
        <w:rPr>
          <w:rFonts w:ascii="Times New Roman" w:eastAsia="Times New Roman" w:hAnsi="Times New Roman"/>
          <w:sz w:val="16"/>
          <w:szCs w:val="16"/>
        </w:rPr>
        <w:t>_____</w:t>
      </w:r>
      <w:r w:rsidRPr="005E2EFD">
        <w:rPr>
          <w:rFonts w:ascii="Times New Roman" w:eastAsia="Times New Roman" w:hAnsi="Times New Roman"/>
          <w:sz w:val="16"/>
          <w:szCs w:val="16"/>
        </w:rPr>
        <w:t>.</w:t>
      </w:r>
      <w:r w:rsidR="009A0921" w:rsidRPr="005E2EFD">
        <w:rPr>
          <w:rFonts w:ascii="Times New Roman" w:eastAsia="Times New Roman" w:hAnsi="Times New Roman"/>
          <w:sz w:val="16"/>
          <w:szCs w:val="16"/>
        </w:rPr>
        <w:t xml:space="preserve"> </w:t>
      </w:r>
    </w:p>
    <w:p w14:paraId="6D8D44E6" w14:textId="77777777" w:rsidR="009A0921" w:rsidRPr="005E2EFD" w:rsidRDefault="009A0921" w:rsidP="005E2EFD">
      <w:pPr>
        <w:spacing w:after="0" w:line="240" w:lineRule="auto"/>
        <w:ind w:right="-2"/>
        <w:jc w:val="both"/>
        <w:rPr>
          <w:rFonts w:ascii="Times New Roman" w:eastAsia="Times New Roman" w:hAnsi="Times New Roman"/>
          <w:sz w:val="16"/>
          <w:szCs w:val="16"/>
        </w:rPr>
      </w:pPr>
    </w:p>
    <w:p w14:paraId="2E10B751" w14:textId="28D3818E" w:rsidR="00E76414" w:rsidRPr="005E2EFD" w:rsidRDefault="009A0921" w:rsidP="005E2EFD">
      <w:pP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b/>
          <w:sz w:val="16"/>
          <w:szCs w:val="16"/>
        </w:rPr>
        <w:t>COD NUMERIC PERSONAL</w:t>
      </w:r>
      <w:r w:rsidR="00CA03A0" w:rsidRPr="005E2EFD">
        <w:rPr>
          <w:rFonts w:ascii="Times New Roman" w:eastAsia="Times New Roman" w:hAnsi="Times New Roman"/>
          <w:b/>
          <w:sz w:val="16"/>
          <w:szCs w:val="16"/>
        </w:rPr>
        <w:t>:</w:t>
      </w:r>
    </w:p>
    <w:tbl>
      <w:tblPr>
        <w:tblW w:w="3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7"/>
        <w:gridCol w:w="308"/>
        <w:gridCol w:w="307"/>
        <w:gridCol w:w="307"/>
        <w:gridCol w:w="307"/>
        <w:gridCol w:w="308"/>
        <w:gridCol w:w="307"/>
        <w:gridCol w:w="307"/>
        <w:gridCol w:w="307"/>
      </w:tblGrid>
      <w:tr w:rsidR="00E76414" w:rsidRPr="005E2EFD" w14:paraId="7FF7119F" w14:textId="77777777">
        <w:trPr>
          <w:trHeight w:val="273"/>
          <w:jc w:val="center"/>
        </w:trPr>
        <w:tc>
          <w:tcPr>
            <w:tcW w:w="307" w:type="dxa"/>
          </w:tcPr>
          <w:p w14:paraId="5255651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113BB7C"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5D0C4A4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B89810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5277BC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76C353E8"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E76DF58"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1631ABE"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0205DAD2"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35A85E1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172D795D"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6959E54"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4E7E98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r>
    </w:tbl>
    <w:p w14:paraId="446BED7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1642DC0" w14:textId="5D37F06B" w:rsidR="00E76414" w:rsidRPr="005E2EFD" w:rsidRDefault="00591EA2"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Menţionez următoarele:</w:t>
      </w:r>
    </w:p>
    <w:p w14:paraId="6925F638" w14:textId="77777777" w:rsidR="009A0921"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 al(a) (Univ., Academiei, Institutului, I.P.-3 ani, Colegiului, Şc. de maiştri, Şc. postliceale, Lic. ped.) __________________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Facultatea _</w:t>
      </w:r>
      <w:r w:rsidR="009A0921"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 absolvire ______</w:t>
      </w:r>
      <w:r w:rsidR="009A0921"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cu specializările __</w:t>
      </w:r>
      <w:r w:rsidR="009A0921" w:rsidRPr="005E2EFD">
        <w:rPr>
          <w:rFonts w:ascii="Times New Roman" w:eastAsia="Times New Roman" w:hAnsi="Times New Roman"/>
          <w:sz w:val="16"/>
          <w:szCs w:val="16"/>
        </w:rPr>
        <w:t>_____________________________________________________________________________________</w:t>
      </w:r>
      <w:r w:rsidRPr="005E2EFD">
        <w:rPr>
          <w:rFonts w:ascii="Times New Roman" w:eastAsia="Times New Roman" w:hAnsi="Times New Roman"/>
          <w:sz w:val="16"/>
          <w:szCs w:val="16"/>
        </w:rPr>
        <w:t>_______________________________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_________________________________________________________________________________________________________________________________</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w:t>
      </w:r>
    </w:p>
    <w:p w14:paraId="7B3BCD5A" w14:textId="5591AF32" w:rsidR="00E76414" w:rsidRPr="005E2EFD" w:rsidRDefault="009A0921"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                                P ____,_____</w:t>
      </w:r>
    </w:p>
    <w:p w14:paraId="4041F52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D669722" w14:textId="5E311100" w:rsidR="00E76414" w:rsidRPr="005E2EFD" w:rsidRDefault="00947B82"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După absolvirea învăţământului universitar de lungă durată/ciclului II de studii universitare de masterat am absolvit:</w:t>
      </w:r>
    </w:p>
    <w:p w14:paraId="745E6537" w14:textId="29DBB2C4" w:rsidR="00947B82" w:rsidRPr="005E2EFD" w:rsidRDefault="00E76414" w:rsidP="005E2EFD">
      <w:pPr>
        <w:pStyle w:val="Listparagraf"/>
        <w:numPr>
          <w:ilvl w:val="0"/>
          <w:numId w:val="146"/>
        </w:numPr>
        <w:tabs>
          <w:tab w:val="left" w:pos="240"/>
          <w:tab w:val="left" w:pos="567"/>
        </w:tabs>
        <w:ind w:left="432" w:hanging="144"/>
        <w:jc w:val="both"/>
        <w:rPr>
          <w:sz w:val="16"/>
          <w:szCs w:val="16"/>
        </w:rPr>
      </w:pPr>
      <w:r w:rsidRPr="005E2EFD">
        <w:rPr>
          <w:sz w:val="16"/>
          <w:szCs w:val="16"/>
        </w:rPr>
        <w:t>Facultatea ________________________________________</w:t>
      </w:r>
      <w:r w:rsidR="00947B82" w:rsidRPr="005E2EFD">
        <w:rPr>
          <w:sz w:val="16"/>
          <w:szCs w:val="16"/>
        </w:rPr>
        <w:t>______</w:t>
      </w:r>
      <w:r w:rsidRPr="005E2EFD">
        <w:rPr>
          <w:sz w:val="16"/>
          <w:szCs w:val="16"/>
        </w:rPr>
        <w:t>_____, cu durata studiilor de ______ani (curs zi; seral; frecvenţă redusă; fără frecvenţă; învăţământ la distanţă), promoţia ____________, cu media la examenul de stat (licenţă)/absolvire______________, cu specializarea</w:t>
      </w:r>
      <w:r w:rsidR="00947B82" w:rsidRPr="005E2EFD">
        <w:rPr>
          <w:sz w:val="16"/>
          <w:szCs w:val="16"/>
        </w:rPr>
        <w:t xml:space="preserve"> </w:t>
      </w:r>
      <w:r w:rsidRPr="005E2EFD">
        <w:rPr>
          <w:sz w:val="16"/>
          <w:szCs w:val="16"/>
        </w:rPr>
        <w:t>___________________</w:t>
      </w:r>
      <w:r w:rsidR="00947B82" w:rsidRPr="005E2EFD">
        <w:rPr>
          <w:sz w:val="16"/>
          <w:szCs w:val="16"/>
        </w:rPr>
        <w:t xml:space="preserve"> </w:t>
      </w:r>
      <w:r w:rsidRPr="005E2EFD">
        <w:rPr>
          <w:sz w:val="16"/>
          <w:szCs w:val="16"/>
        </w:rPr>
        <w:t>____________________________________________________________________________________________________________________________</w:t>
      </w:r>
      <w:r w:rsidR="00947B82" w:rsidRPr="005E2EFD">
        <w:rPr>
          <w:sz w:val="16"/>
          <w:szCs w:val="16"/>
        </w:rPr>
        <w:t>_</w:t>
      </w:r>
    </w:p>
    <w:p w14:paraId="2FF8FBB2" w14:textId="5BD4BE97" w:rsidR="00947B82" w:rsidRPr="005E2EFD" w:rsidRDefault="00E76414" w:rsidP="005E2EFD">
      <w:pPr>
        <w:pStyle w:val="Listparagraf"/>
        <w:tabs>
          <w:tab w:val="left" w:pos="240"/>
          <w:tab w:val="left" w:pos="567"/>
        </w:tabs>
        <w:ind w:left="432"/>
        <w:jc w:val="right"/>
        <w:rPr>
          <w:sz w:val="16"/>
          <w:szCs w:val="16"/>
        </w:rPr>
      </w:pPr>
      <w:r w:rsidRPr="005E2EFD">
        <w:rPr>
          <w:sz w:val="16"/>
          <w:szCs w:val="16"/>
        </w:rPr>
        <w:t>P ____,_____</w:t>
      </w:r>
    </w:p>
    <w:p w14:paraId="37CBB41E" w14:textId="071E4991" w:rsidR="00E76414" w:rsidRPr="005E2EFD" w:rsidRDefault="00E76414" w:rsidP="005E2EFD">
      <w:pPr>
        <w:pStyle w:val="Listparagraf"/>
        <w:numPr>
          <w:ilvl w:val="0"/>
          <w:numId w:val="146"/>
        </w:numPr>
        <w:tabs>
          <w:tab w:val="left" w:pos="240"/>
          <w:tab w:val="left" w:pos="567"/>
        </w:tabs>
        <w:ind w:left="432" w:hanging="144"/>
        <w:jc w:val="both"/>
        <w:rPr>
          <w:sz w:val="16"/>
          <w:szCs w:val="16"/>
        </w:rPr>
      </w:pPr>
      <w:r w:rsidRPr="005E2EFD">
        <w:rPr>
          <w:sz w:val="16"/>
          <w:szCs w:val="16"/>
        </w:rPr>
        <w:t xml:space="preserve">Studii postuniversitare de specializare cu durata de _____semestre  ______________________________________________                             </w:t>
      </w:r>
    </w:p>
    <w:p w14:paraId="5A85189B" w14:textId="77777777" w:rsidR="00947B82" w:rsidRPr="005E2EFD" w:rsidRDefault="00E76414" w:rsidP="005E2EFD">
      <w:pPr>
        <w:tabs>
          <w:tab w:val="left" w:pos="567"/>
        </w:tabs>
        <w:spacing w:after="0" w:line="240" w:lineRule="auto"/>
        <w:ind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02B94C11" w14:textId="70B7E97B" w:rsidR="00E76414" w:rsidRPr="005E2EFD" w:rsidRDefault="00E76414" w:rsidP="005E2EFD">
      <w:pPr>
        <w:pStyle w:val="Listparagraf"/>
        <w:numPr>
          <w:ilvl w:val="0"/>
          <w:numId w:val="151"/>
        </w:numPr>
        <w:tabs>
          <w:tab w:val="left" w:pos="567"/>
        </w:tabs>
        <w:ind w:left="432" w:hanging="144"/>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__________________________________________________</w:t>
      </w:r>
      <w:r w:rsidRPr="005E2EFD">
        <w:rPr>
          <w:sz w:val="16"/>
          <w:szCs w:val="16"/>
        </w:rPr>
        <w:tab/>
        <w:t xml:space="preserve">                             </w:t>
      </w:r>
    </w:p>
    <w:p w14:paraId="19A7ECAA" w14:textId="77777777" w:rsidR="00E76414" w:rsidRPr="005E2EFD" w:rsidRDefault="00E76414" w:rsidP="005E2EFD">
      <w:pPr>
        <w:tabs>
          <w:tab w:val="left" w:pos="567"/>
        </w:tabs>
        <w:spacing w:after="0" w:line="240" w:lineRule="auto"/>
        <w:ind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5A2EE9FC"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Studii aprofundate de specialitate cu durata de _____semestre __________________________________________________</w:t>
      </w:r>
      <w:r w:rsidRPr="005E2EFD">
        <w:rPr>
          <w:sz w:val="16"/>
          <w:szCs w:val="16"/>
        </w:rPr>
        <w:tab/>
        <w:t xml:space="preserve">                             </w:t>
      </w:r>
    </w:p>
    <w:p w14:paraId="54D34A2D" w14:textId="77777777" w:rsidR="00E76414" w:rsidRPr="005E2EFD" w:rsidRDefault="00E76414" w:rsidP="005E2EFD">
      <w:pPr>
        <w:tabs>
          <w:tab w:val="left" w:pos="567"/>
        </w:tabs>
        <w:spacing w:after="0" w:line="240" w:lineRule="auto"/>
        <w:ind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48D19430"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 xml:space="preserve">Masterat în sistem postuniversitar sau în cadrul ciclului II de studii universitare _____________________________________                        </w:t>
      </w:r>
    </w:p>
    <w:p w14:paraId="2B2EC83C" w14:textId="77777777" w:rsidR="00E76414" w:rsidRPr="005E2EFD" w:rsidRDefault="00E76414" w:rsidP="005E2EFD">
      <w:pPr>
        <w:tabs>
          <w:tab w:val="left" w:pos="567"/>
        </w:tabs>
        <w:spacing w:after="0" w:line="240" w:lineRule="auto"/>
        <w:ind w:left="567"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P ____,_____</w:t>
      </w:r>
    </w:p>
    <w:p w14:paraId="3CC4749F"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Cursuri de perfecţionare postuniversitare cu durata de _____semestre_____________________________________________</w:t>
      </w:r>
      <w:r w:rsidRPr="005E2EFD">
        <w:rPr>
          <w:sz w:val="16"/>
          <w:szCs w:val="16"/>
        </w:rPr>
        <w:tab/>
        <w:t xml:space="preserve">                             </w:t>
      </w:r>
    </w:p>
    <w:p w14:paraId="57BAD4E5" w14:textId="77777777" w:rsidR="00E76414" w:rsidRPr="005E2EFD" w:rsidRDefault="00E76414" w:rsidP="005E2EFD">
      <w:pPr>
        <w:tabs>
          <w:tab w:val="left" w:pos="567"/>
        </w:tabs>
        <w:spacing w:after="0" w:line="240" w:lineRule="auto"/>
        <w:ind w:right="-2" w:hanging="436"/>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35864CEE"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Studii postuniversitare de specializare, academice postuniversitare cu durata mai mică de 3 semestre_____________________</w:t>
      </w:r>
    </w:p>
    <w:p w14:paraId="7C4203F9" w14:textId="013D9802" w:rsidR="00E76414" w:rsidRPr="005E2EFD" w:rsidRDefault="00E76414" w:rsidP="005E2EFD">
      <w:pPr>
        <w:tabs>
          <w:tab w:val="left" w:pos="567"/>
        </w:tabs>
        <w:spacing w:after="0" w:line="240" w:lineRule="auto"/>
        <w:ind w:left="720" w:right="-2" w:hanging="436"/>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_________________________________________________________________________________________________</w:t>
      </w:r>
      <w:r w:rsidR="00947B82" w:rsidRPr="005E2EFD">
        <w:rPr>
          <w:rFonts w:ascii="Times New Roman" w:eastAsia="Times New Roman" w:hAnsi="Times New Roman"/>
          <w:sz w:val="16"/>
          <w:szCs w:val="16"/>
        </w:rPr>
        <w:t>____</w:t>
      </w:r>
      <w:r w:rsidRPr="005E2EFD">
        <w:rPr>
          <w:rFonts w:ascii="Times New Roman" w:eastAsia="Times New Roman" w:hAnsi="Times New Roman"/>
          <w:sz w:val="16"/>
          <w:szCs w:val="16"/>
        </w:rPr>
        <w:t>_                                   P ____,_____</w:t>
      </w:r>
    </w:p>
    <w:p w14:paraId="34EC7D19" w14:textId="77777777" w:rsidR="00947B82"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Studii aprofundate de specialitate, cursuri de perfecţionare postuniversitară cu durata mai mică de 3 semestre _____________</w:t>
      </w:r>
    </w:p>
    <w:p w14:paraId="7E1367A8" w14:textId="01994C68" w:rsidR="00E76414" w:rsidRPr="005E2EFD" w:rsidRDefault="00E76414" w:rsidP="005E2EFD">
      <w:pPr>
        <w:pStyle w:val="Listparagraf"/>
        <w:tabs>
          <w:tab w:val="left" w:pos="240"/>
          <w:tab w:val="left" w:pos="567"/>
        </w:tabs>
        <w:ind w:left="432"/>
        <w:jc w:val="both"/>
        <w:rPr>
          <w:sz w:val="16"/>
          <w:szCs w:val="16"/>
        </w:rPr>
      </w:pPr>
      <w:r w:rsidRPr="005E2EFD">
        <w:rPr>
          <w:sz w:val="16"/>
          <w:szCs w:val="16"/>
        </w:rPr>
        <w:t>________________________________________________________________________________________________</w:t>
      </w:r>
      <w:r w:rsidR="00947B82" w:rsidRPr="005E2EFD">
        <w:rPr>
          <w:sz w:val="16"/>
          <w:szCs w:val="16"/>
        </w:rPr>
        <w:t>_____</w:t>
      </w:r>
      <w:r w:rsidRPr="005E2EFD">
        <w:rPr>
          <w:sz w:val="16"/>
          <w:szCs w:val="16"/>
        </w:rPr>
        <w:t xml:space="preserve">                              P ____,_</w:t>
      </w:r>
      <w:r w:rsidR="00947B82" w:rsidRPr="005E2EFD">
        <w:rPr>
          <w:sz w:val="16"/>
          <w:szCs w:val="16"/>
        </w:rPr>
        <w:t>_</w:t>
      </w:r>
      <w:r w:rsidRPr="005E2EFD">
        <w:rPr>
          <w:sz w:val="16"/>
          <w:szCs w:val="16"/>
        </w:rPr>
        <w:t>___</w:t>
      </w:r>
    </w:p>
    <w:p w14:paraId="45DB767E" w14:textId="77777777" w:rsidR="00947B82" w:rsidRPr="005E2EFD" w:rsidRDefault="00947B82"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După absolvirea ciclului I de studii universitare de licenţă am absolvit studii universitare/ postuniversitare/ de conversie profesională în domeniul </w:t>
      </w:r>
      <w:r w:rsidRPr="005E2EFD">
        <w:rPr>
          <w:rFonts w:ascii="Times New Roman" w:eastAsia="Times New Roman" w:hAnsi="Times New Roman"/>
          <w:sz w:val="16"/>
          <w:szCs w:val="16"/>
        </w:rPr>
        <w:t xml:space="preserve"> </w:t>
      </w:r>
    </w:p>
    <w:p w14:paraId="497C9875" w14:textId="726E03E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w:t>
      </w:r>
      <w:r w:rsidR="00947B82" w:rsidRPr="005E2EFD">
        <w:rPr>
          <w:rFonts w:ascii="Times New Roman" w:eastAsia="Times New Roman" w:hAnsi="Times New Roman"/>
          <w:sz w:val="16"/>
          <w:szCs w:val="16"/>
        </w:rPr>
        <w:t>_______________________</w:t>
      </w:r>
      <w:r w:rsidRPr="005E2EFD">
        <w:rPr>
          <w:rFonts w:ascii="Times New Roman" w:eastAsia="Times New Roman" w:hAnsi="Times New Roman"/>
          <w:sz w:val="16"/>
          <w:szCs w:val="16"/>
        </w:rPr>
        <w:t xml:space="preserve">                                  </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P____,____</w:t>
      </w:r>
      <w:r w:rsidR="00947B82"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 </w:t>
      </w:r>
    </w:p>
    <w:p w14:paraId="4BF1A73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0A95D66" w14:textId="1BA2051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absolvire_______; am DEFINITIVATUL cu media ___________; GRADUL II cu media__________; GRADUL I cu media _______</w:t>
      </w:r>
      <w:r w:rsidR="00947B82" w:rsidRPr="005E2EFD">
        <w:rPr>
          <w:rFonts w:ascii="Times New Roman" w:eastAsia="Times New Roman" w:hAnsi="Times New Roman"/>
          <w:sz w:val="16"/>
          <w:szCs w:val="16"/>
        </w:rPr>
        <w:t>__</w:t>
      </w:r>
      <w:r w:rsidRPr="005E2EFD">
        <w:rPr>
          <w:rFonts w:ascii="Times New Roman" w:eastAsia="Times New Roman" w:hAnsi="Times New Roman"/>
          <w:sz w:val="16"/>
          <w:szCs w:val="16"/>
        </w:rPr>
        <w:t>_; DOCTORATUL ECHIVALAT CU GRADUL DIDACTIC I în anul __________, în specialitatea ________________________</w:t>
      </w:r>
      <w:r w:rsidR="00947B82" w:rsidRPr="005E2EFD">
        <w:rPr>
          <w:rFonts w:ascii="Times New Roman" w:eastAsia="Times New Roman" w:hAnsi="Times New Roman"/>
          <w:sz w:val="16"/>
          <w:szCs w:val="16"/>
        </w:rPr>
        <w:t xml:space="preserve"> ________________________________________________</w:t>
      </w:r>
      <w:r w:rsidRPr="005E2EFD">
        <w:rPr>
          <w:rFonts w:ascii="Times New Roman" w:eastAsia="Times New Roman" w:hAnsi="Times New Roman"/>
          <w:sz w:val="16"/>
          <w:szCs w:val="16"/>
        </w:rPr>
        <w:t>; GRADUL DIDACTIC I obţinut pe bază de examene, urmat de DOCTORAT  în specializarea</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w:t>
      </w:r>
      <w:r w:rsidR="00947B82"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                                    P _</w:t>
      </w:r>
      <w:r w:rsidR="00947B82" w:rsidRPr="005E2EFD">
        <w:rPr>
          <w:rFonts w:ascii="Times New Roman" w:eastAsia="Times New Roman" w:hAnsi="Times New Roman"/>
          <w:sz w:val="16"/>
          <w:szCs w:val="16"/>
        </w:rPr>
        <w:t>_</w:t>
      </w:r>
      <w:r w:rsidRPr="005E2EFD">
        <w:rPr>
          <w:rFonts w:ascii="Times New Roman" w:eastAsia="Times New Roman" w:hAnsi="Times New Roman"/>
          <w:sz w:val="16"/>
          <w:szCs w:val="16"/>
        </w:rPr>
        <w:t>__,_____</w:t>
      </w:r>
    </w:p>
    <w:p w14:paraId="4C70D929" w14:textId="4CB7EA5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CATEGORIA (pentru antrenori) ____________în specializarea______________________________________________________                             </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___,___</w:t>
      </w:r>
      <w:r w:rsidR="00947B82"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p>
    <w:p w14:paraId="00BD6C03" w14:textId="4A02598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CALIFICATIVUL obţinut în anul şcolar 2021/ 2022</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şi în anul şcolar 2022/ 2023 ___________________________________.</w:t>
      </w:r>
    </w:p>
    <w:p w14:paraId="7DE56C61" w14:textId="3352F3FB" w:rsidR="00E76414" w:rsidRPr="005E2EFD" w:rsidRDefault="00E76414" w:rsidP="005E2EFD">
      <w:pPr>
        <w:spacing w:after="0" w:line="240" w:lineRule="auto"/>
        <w:ind w:right="-2"/>
        <w:jc w:val="right"/>
        <w:rPr>
          <w:rFonts w:ascii="Times New Roman" w:eastAsia="Times New Roman" w:hAnsi="Times New Roman"/>
          <w:i/>
          <w:sz w:val="16"/>
          <w:szCs w:val="16"/>
        </w:rPr>
      </w:pPr>
      <w:r w:rsidRPr="005E2EFD">
        <w:rPr>
          <w:rFonts w:ascii="Times New Roman" w:eastAsia="Times New Roman" w:hAnsi="Times New Roman"/>
          <w:sz w:val="16"/>
          <w:szCs w:val="16"/>
        </w:rPr>
        <w:t xml:space="preserve">                                                         P__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r w:rsidRPr="005E2EFD">
        <w:rPr>
          <w:rFonts w:ascii="Times New Roman" w:eastAsia="Times New Roman" w:hAnsi="Times New Roman"/>
          <w:i/>
          <w:sz w:val="16"/>
          <w:szCs w:val="16"/>
        </w:rPr>
        <w:t xml:space="preserve">  </w:t>
      </w:r>
    </w:p>
    <w:p w14:paraId="6509DBF7" w14:textId="71A98236" w:rsidR="00591EA2" w:rsidRPr="005E2EFD" w:rsidRDefault="00591EA2"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NOTA 1</w:t>
      </w:r>
      <w:r w:rsidR="00E76414" w:rsidRPr="005E2EFD">
        <w:rPr>
          <w:rFonts w:ascii="Times New Roman" w:eastAsia="Times New Roman" w:hAnsi="Times New Roman"/>
          <w:i/>
          <w:sz w:val="16"/>
          <w:szCs w:val="16"/>
        </w:rPr>
        <w:t xml:space="preserve">: </w:t>
      </w:r>
    </w:p>
    <w:p w14:paraId="55EB3903" w14:textId="6B48459B"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3BF706F3" w14:textId="0AB78EC4"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0ED27079" w14:textId="1EFBCF79"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3A317D6B" w14:textId="58E8304E"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În cererea fiecărui cadru didactic se va trece media punctajului celor două calificative, cu excepţia situaţiilor de la punctul a).</w:t>
      </w:r>
    </w:p>
    <w:p w14:paraId="17A532D6" w14:textId="1AD995CF"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Pentru educatorii încadrați la creșe în anul școlar 2021 - 2022 și/sau 2022-2023 se iau în considerare calificativul pentru anul școlar 2021 - 2022 și/sau calificativul pentru anul școlar 2022 - 2023, după caz.</w:t>
      </w:r>
    </w:p>
    <w:p w14:paraId="379C01BA" w14:textId="16C14DDC" w:rsidR="00E76414" w:rsidRPr="005E2EFD" w:rsidRDefault="00E76414" w:rsidP="005E2EFD">
      <w:pPr>
        <w:pStyle w:val="Listparagraf"/>
        <w:numPr>
          <w:ilvl w:val="0"/>
          <w:numId w:val="152"/>
        </w:numPr>
        <w:spacing w:after="120"/>
        <w:ind w:left="432" w:hanging="144"/>
        <w:jc w:val="both"/>
        <w:rPr>
          <w:i/>
          <w:sz w:val="16"/>
          <w:szCs w:val="16"/>
        </w:rPr>
      </w:pPr>
      <w:r w:rsidRPr="005E2EFD">
        <w:rPr>
          <w:i/>
          <w:sz w:val="16"/>
          <w:szCs w:val="16"/>
        </w:rPr>
        <w:t xml:space="preserve">Pentru educatorii încadrați la creșe în anul școlar 2022 - 2023 și/ sau 2023-2024 se iau în considerare calificativul pentru anul școlar 2022 - 2023 și/sau calificativul parțial pentru anul școlar 2023 - 2024, după caz. </w:t>
      </w:r>
    </w:p>
    <w:p w14:paraId="76FB0912" w14:textId="77777777" w:rsidR="00E76414" w:rsidRPr="005E2EFD" w:rsidRDefault="00E76414" w:rsidP="005E2EFD">
      <w:pPr>
        <w:spacing w:after="120" w:line="240" w:lineRule="auto"/>
        <w:ind w:right="-2"/>
        <w:jc w:val="both"/>
        <w:rPr>
          <w:rFonts w:ascii="Times New Roman" w:eastAsia="Times New Roman" w:hAnsi="Times New Roman"/>
          <w:i/>
          <w:sz w:val="16"/>
          <w:szCs w:val="16"/>
          <w:u w:val="single"/>
        </w:rPr>
      </w:pPr>
      <w:r w:rsidRPr="005E2EFD">
        <w:rPr>
          <w:rFonts w:ascii="Times New Roman" w:eastAsia="Times New Roman" w:hAnsi="Times New Roman"/>
          <w:sz w:val="16"/>
          <w:szCs w:val="16"/>
        </w:rPr>
        <w:lastRenderedPageBreak/>
        <w:t xml:space="preserve">IV.1. În perioada 01.09.2021 – 31.08.2023 (*), am desfăşurat următoarea </w:t>
      </w:r>
      <w:r w:rsidRPr="005E2EFD">
        <w:rPr>
          <w:rFonts w:ascii="Times New Roman" w:eastAsia="Times New Roman" w:hAnsi="Times New Roman"/>
          <w:i/>
          <w:sz w:val="16"/>
          <w:szCs w:val="16"/>
        </w:rPr>
        <w:t>activitate metodică:</w:t>
      </w:r>
    </w:p>
    <w:p w14:paraId="1797E2D7" w14:textId="1E033DE3"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P______,_____, judeţului (municipiului Bucureşti)</w:t>
      </w:r>
      <w:r w:rsidRPr="005E2EFD">
        <w:rPr>
          <w:rFonts w:ascii="Times New Roman" w:eastAsia="Times New Roman" w:hAnsi="Times New Roman"/>
          <w:sz w:val="16"/>
          <w:szCs w:val="16"/>
          <w:vertAlign w:val="superscript"/>
        </w:rPr>
        <w:t xml:space="preserve">(3)   </w:t>
      </w:r>
      <w:r w:rsidRPr="005E2EFD">
        <w:rPr>
          <w:rFonts w:ascii="Times New Roman" w:eastAsia="Times New Roman" w:hAnsi="Times New Roman"/>
          <w:sz w:val="16"/>
          <w:szCs w:val="16"/>
        </w:rPr>
        <w:t>P____,_____; la nivel naţional</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P ______,______, la nivel internaţional</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P ______,_______.</w:t>
      </w:r>
    </w:p>
    <w:p w14:paraId="38E609C7" w14:textId="177CB528" w:rsidR="00E76414" w:rsidRPr="005E2EFD" w:rsidRDefault="00591EA2" w:rsidP="005E2EFD">
      <w:pPr>
        <w:tabs>
          <w:tab w:val="left" w:pos="648"/>
        </w:tabs>
        <w:spacing w:after="0" w:line="240" w:lineRule="auto"/>
        <w:jc w:val="both"/>
        <w:rPr>
          <w:rFonts w:ascii="Times New Roman" w:eastAsia="Times New Roman" w:hAnsi="Times New Roman"/>
          <w:sz w:val="16"/>
          <w:szCs w:val="16"/>
        </w:rPr>
      </w:pPr>
      <w:r w:rsidRPr="005E2EFD">
        <w:rPr>
          <w:rFonts w:ascii="Times New Roman" w:eastAsia="Times New Roman" w:hAnsi="Times New Roman"/>
          <w:sz w:val="16"/>
          <w:szCs w:val="16"/>
        </w:rPr>
        <w:tab/>
      </w:r>
      <w:r w:rsidR="00E76414" w:rsidRPr="005E2EFD">
        <w:rPr>
          <w:rFonts w:ascii="Times New Roman" w:eastAsia="Times New Roman" w:hAnsi="Times New Roman"/>
          <w:sz w:val="16"/>
          <w:szCs w:val="16"/>
        </w:rPr>
        <w:t xml:space="preserve">(*) Pentru învăţători/ </w:t>
      </w:r>
      <w:r w:rsidR="004C1DA3" w:rsidRPr="005E2EFD">
        <w:rPr>
          <w:rFonts w:ascii="Times New Roman" w:eastAsia="Times New Roman" w:hAnsi="Times New Roman"/>
          <w:sz w:val="16"/>
          <w:szCs w:val="16"/>
        </w:rPr>
        <w:t xml:space="preserve">absolvenţi ai colegiilor universitare de institutori din învăţământul primar </w:t>
      </w:r>
      <w:r w:rsidR="00E76414" w:rsidRPr="005E2EFD">
        <w:rPr>
          <w:rFonts w:ascii="Times New Roman" w:eastAsia="Times New Roman" w:hAnsi="Times New Roman"/>
          <w:sz w:val="16"/>
          <w:szCs w:val="16"/>
        </w:rPr>
        <w:t xml:space="preserve">/ profesori pentru învăţământul primar se punctează activitatea metodică şi ştiinţifică desfăşurată pe parcursul a 2 ani şcolari din ultimii 5 ani şcolari încheiaţi, la alegerea cadrului didactic. </w:t>
      </w:r>
    </w:p>
    <w:p w14:paraId="6C11EF8E" w14:textId="075E72A0"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mod excepțional, în situația în care învățătorii/ </w:t>
      </w:r>
      <w:r w:rsidR="004C1DA3" w:rsidRPr="005E2EFD">
        <w:rPr>
          <w:rFonts w:ascii="Times New Roman" w:eastAsia="Times New Roman" w:hAnsi="Times New Roman"/>
          <w:sz w:val="16"/>
          <w:szCs w:val="16"/>
        </w:rPr>
        <w:t xml:space="preserve">absolvenţii colegiilor universitare de institutori din învăţământul primar </w:t>
      </w:r>
      <w:r w:rsidRPr="005E2EFD">
        <w:rPr>
          <w:rFonts w:ascii="Times New Roman" w:eastAsia="Times New Roman" w:hAnsi="Times New Roman"/>
          <w:sz w:val="16"/>
          <w:szCs w:val="16"/>
        </w:rPr>
        <w:t>/ 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r w:rsidR="005C6E89" w:rsidRPr="005E2EFD">
        <w:rPr>
          <w:rFonts w:ascii="Times New Roman" w:eastAsia="Times New Roman" w:hAnsi="Times New Roman"/>
          <w:sz w:val="16"/>
          <w:szCs w:val="16"/>
        </w:rPr>
        <w:t>.</w:t>
      </w:r>
    </w:p>
    <w:p w14:paraId="072019BE"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Pentru educatorii încadrați la creșe se punctează activitatea metodică şi ştiinţifică desfăşurată pe parcursul anului școlar 2023-2024 și/sau 2022-2023 și/sau 2021-2022, după caz.</w:t>
      </w:r>
    </w:p>
    <w:p w14:paraId="732D046F" w14:textId="77777777" w:rsidR="00591EA2" w:rsidRPr="005E2EFD" w:rsidRDefault="00591EA2" w:rsidP="005E2EFD">
      <w:pPr>
        <w:spacing w:after="0" w:line="240" w:lineRule="auto"/>
        <w:ind w:right="-2" w:firstLine="567"/>
        <w:jc w:val="both"/>
        <w:rPr>
          <w:rFonts w:ascii="Times New Roman" w:eastAsia="Times New Roman" w:hAnsi="Times New Roman"/>
          <w:sz w:val="16"/>
          <w:szCs w:val="16"/>
        </w:rPr>
      </w:pPr>
    </w:p>
    <w:p w14:paraId="452AE143" w14:textId="2A820B60" w:rsidR="00591EA2" w:rsidRPr="005E2EFD" w:rsidRDefault="00591EA2"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NOTA 2</w:t>
      </w:r>
      <w:r w:rsidR="00E76414" w:rsidRPr="005E2EFD">
        <w:rPr>
          <w:rFonts w:ascii="Times New Roman" w:eastAsia="Times New Roman" w:hAnsi="Times New Roman"/>
          <w:i/>
          <w:sz w:val="16"/>
          <w:szCs w:val="16"/>
        </w:rPr>
        <w:t xml:space="preserve">: </w:t>
      </w:r>
    </w:p>
    <w:p w14:paraId="75884AF0" w14:textId="14E3EF42"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 xml:space="preserve">Pentru absolvenţii promoţiei 2023 şi debutanţii aflaţi în primul an de activitate se ia în considerare activitatea metodică şi ştiinţifică din anul şcolar  2023 </w:t>
      </w:r>
      <w:r w:rsidR="005C6E89" w:rsidRPr="005E2EFD">
        <w:rPr>
          <w:i/>
          <w:sz w:val="16"/>
          <w:szCs w:val="16"/>
        </w:rPr>
        <w:t>–</w:t>
      </w:r>
      <w:r w:rsidRPr="005E2EFD">
        <w:rPr>
          <w:i/>
          <w:sz w:val="16"/>
          <w:szCs w:val="16"/>
        </w:rPr>
        <w:t xml:space="preserve"> 2024</w:t>
      </w:r>
      <w:r w:rsidR="005C6E89" w:rsidRPr="005E2EFD">
        <w:rPr>
          <w:i/>
          <w:sz w:val="16"/>
          <w:szCs w:val="16"/>
        </w:rPr>
        <w:t>.</w:t>
      </w:r>
    </w:p>
    <w:p w14:paraId="08AFCCE1" w14:textId="78459E4E"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Pentru absolvenţii promoţiei 2022 şi debutanţii în al doilea an de activitate se ia în considerare activitatea metodică şi ştiinţifică din anul şcolar 2022 - 2023 și anul şcolar 2023 - 2024.</w:t>
      </w:r>
    </w:p>
    <w:p w14:paraId="5B539899" w14:textId="4D6007B7"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La nivelul şcolii se acordă 1 punct suplimentar, cadrelor didactice care au lucrat în ultimii 2 ani şcolari încheiaţi la grupă/clasă cu copii/ elevi integrați</w:t>
      </w:r>
      <w:r w:rsidR="005C6E89" w:rsidRPr="005E2EFD">
        <w:rPr>
          <w:i/>
          <w:sz w:val="16"/>
          <w:szCs w:val="16"/>
        </w:rPr>
        <w:t>,</w:t>
      </w:r>
      <w:r w:rsidRPr="005E2EFD">
        <w:rPr>
          <w:i/>
          <w:sz w:val="16"/>
          <w:szCs w:val="16"/>
        </w:rPr>
        <w:t xml:space="preserve"> proveniți din învăţământul special, față de punctajul acordat la punctul IV.1.a) din Anexa nr. 2.</w:t>
      </w:r>
    </w:p>
    <w:p w14:paraId="3111FCA6" w14:textId="6B61209B"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În cazul întreruperii activităţii la catedră, în perioada ultimilor 2 ani şcolari încheiaţi, se ia în considerare activitatea metodică şi ştiinţifică din ultimii doi ani şcolari în care cadrul didactic şi-a desfăşurat activitatea.</w:t>
      </w:r>
    </w:p>
    <w:p w14:paraId="382E3909" w14:textId="77777777" w:rsidR="00591EA2" w:rsidRPr="005E2EFD" w:rsidRDefault="00591EA2" w:rsidP="005E2EFD">
      <w:pPr>
        <w:pStyle w:val="Listparagraf"/>
        <w:ind w:left="432"/>
        <w:jc w:val="both"/>
        <w:rPr>
          <w:i/>
          <w:sz w:val="16"/>
          <w:szCs w:val="16"/>
        </w:rPr>
      </w:pPr>
    </w:p>
    <w:p w14:paraId="1A1648B2"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V.2. În ultimii 5 ani calendaristici (la data depunerii dosarului) am participat, în colective de elaborare a unor acte normative şi legislative vizând calitatea activităţii specifice domeniului învăţământ</w:t>
      </w:r>
      <w:r w:rsidRPr="005E2EFD">
        <w:rPr>
          <w:rFonts w:ascii="Times New Roman" w:eastAsia="Times New Roman" w:hAnsi="Times New Roman"/>
        </w:rPr>
        <w:t>,</w:t>
      </w:r>
      <w:r w:rsidRPr="005E2EFD">
        <w:rPr>
          <w:rFonts w:ascii="Times New Roman" w:eastAsia="Times New Roman" w:hAnsi="Times New Roman"/>
          <w:sz w:val="16"/>
          <w:szCs w:val="16"/>
        </w:rPr>
        <w:t xml:space="preserve"> pentru:</w:t>
      </w:r>
    </w:p>
    <w:p w14:paraId="28733982" w14:textId="27C90315" w:rsidR="00AC56F9" w:rsidRPr="005E2EFD" w:rsidRDefault="00AC56F9"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P______,_____</w:t>
      </w:r>
    </w:p>
    <w:p w14:paraId="63EF86B7" w14:textId="453F4CD4"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w:t>
      </w:r>
      <w:r w:rsidRPr="005E2EFD">
        <w:rPr>
          <w:sz w:val="16"/>
          <w:szCs w:val="16"/>
        </w:rPr>
        <w:tab/>
      </w:r>
      <w:r w:rsidRPr="005E2EFD">
        <w:rPr>
          <w:sz w:val="16"/>
          <w:szCs w:val="16"/>
        </w:rPr>
        <w:tab/>
      </w:r>
      <w:r w:rsidRPr="005E2EFD">
        <w:rPr>
          <w:sz w:val="16"/>
          <w:szCs w:val="16"/>
        </w:rPr>
        <w:tab/>
        <w:t xml:space="preserve">      </w:t>
      </w:r>
      <w:r w:rsidRPr="005E2EFD">
        <w:rPr>
          <w:sz w:val="16"/>
          <w:szCs w:val="16"/>
        </w:rPr>
        <w:tab/>
      </w:r>
      <w:r w:rsidRPr="005E2EFD">
        <w:rPr>
          <w:sz w:val="16"/>
          <w:szCs w:val="16"/>
        </w:rPr>
        <w:tab/>
        <w:t xml:space="preserve">                         P 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77100134" w14:textId="7704EE2C"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manuale şcolare</w:t>
      </w:r>
      <w:r w:rsidRPr="005E2EFD">
        <w:rPr>
          <w:sz w:val="16"/>
          <w:szCs w:val="16"/>
        </w:rPr>
        <w:t xml:space="preserve"> aprobate de Ministerul Educației;       </w:t>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t xml:space="preserve">       </w:t>
      </w:r>
      <w:r w:rsidRPr="005E2EFD">
        <w:rPr>
          <w:sz w:val="16"/>
          <w:szCs w:val="16"/>
        </w:rPr>
        <w:tab/>
        <w:t xml:space="preserve">                         P 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3C0B2938" w14:textId="3BAD00D0" w:rsidR="00E76414" w:rsidRPr="005E2EFD" w:rsidRDefault="00E76414" w:rsidP="005E2EFD">
      <w:pPr>
        <w:pStyle w:val="Listparagraf"/>
        <w:numPr>
          <w:ilvl w:val="0"/>
          <w:numId w:val="154"/>
        </w:numPr>
        <w:ind w:left="432" w:hanging="144"/>
        <w:rPr>
          <w:sz w:val="16"/>
          <w:szCs w:val="16"/>
        </w:rPr>
      </w:pPr>
      <w:r w:rsidRPr="005E2EFD">
        <w:rPr>
          <w:sz w:val="16"/>
          <w:szCs w:val="16"/>
        </w:rPr>
        <w:t xml:space="preserve">Elaborarea de </w:t>
      </w:r>
      <w:r w:rsidRPr="005E2EFD">
        <w:rPr>
          <w:i/>
          <w:sz w:val="16"/>
          <w:szCs w:val="16"/>
          <w:u w:val="single"/>
        </w:rPr>
        <w:t xml:space="preserve">monografii </w:t>
      </w:r>
      <w:r w:rsidRPr="005E2EFD">
        <w:rPr>
          <w:sz w:val="16"/>
          <w:szCs w:val="16"/>
          <w:u w:val="single"/>
        </w:rPr>
        <w:t xml:space="preserve">/ </w:t>
      </w:r>
      <w:r w:rsidRPr="005E2EFD">
        <w:rPr>
          <w:i/>
          <w:sz w:val="16"/>
          <w:szCs w:val="16"/>
          <w:u w:val="single"/>
        </w:rPr>
        <w:t>lucrări</w:t>
      </w:r>
      <w:r w:rsidRPr="005E2EFD">
        <w:rPr>
          <w:i/>
          <w:sz w:val="16"/>
          <w:szCs w:val="16"/>
        </w:rPr>
        <w:t xml:space="preserve"> </w:t>
      </w:r>
      <w:r w:rsidRPr="005E2EFD">
        <w:rPr>
          <w:i/>
          <w:sz w:val="16"/>
          <w:szCs w:val="16"/>
          <w:u w:val="single"/>
        </w:rPr>
        <w:t>ştiinţific</w:t>
      </w:r>
      <w:r w:rsidRPr="005E2EFD">
        <w:rPr>
          <w:i/>
          <w:sz w:val="16"/>
          <w:szCs w:val="16"/>
        </w:rPr>
        <w:t xml:space="preserve">e </w:t>
      </w:r>
      <w:r w:rsidRPr="005E2EFD">
        <w:rPr>
          <w:sz w:val="16"/>
          <w:szCs w:val="16"/>
        </w:rPr>
        <w:t>înregistrate ISBN;                                                                                                                            P__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 xml:space="preserve">__ </w:t>
      </w:r>
    </w:p>
    <w:p w14:paraId="1339109B" w14:textId="5AD515AA" w:rsidR="00E76414" w:rsidRPr="005E2EFD" w:rsidRDefault="00E76414" w:rsidP="005E2EFD">
      <w:pPr>
        <w:pStyle w:val="Listparagraf"/>
        <w:numPr>
          <w:ilvl w:val="0"/>
          <w:numId w:val="154"/>
        </w:numPr>
        <w:ind w:left="432" w:hanging="144"/>
        <w:rPr>
          <w:sz w:val="16"/>
          <w:szCs w:val="16"/>
        </w:rPr>
      </w:pPr>
      <w:r w:rsidRPr="005E2EFD">
        <w:rPr>
          <w:sz w:val="16"/>
          <w:szCs w:val="16"/>
        </w:rPr>
        <w:t xml:space="preserve">Elaborarea de </w:t>
      </w:r>
      <w:r w:rsidRPr="005E2EFD">
        <w:rPr>
          <w:i/>
          <w:sz w:val="16"/>
          <w:szCs w:val="16"/>
          <w:u w:val="single"/>
        </w:rPr>
        <w:t>ghiduri metodologice</w:t>
      </w:r>
      <w:r w:rsidRPr="005E2EFD">
        <w:rPr>
          <w:i/>
          <w:sz w:val="16"/>
          <w:szCs w:val="16"/>
        </w:rPr>
        <w:t xml:space="preserve"> </w:t>
      </w:r>
      <w:r w:rsidRPr="005E2EFD">
        <w:rPr>
          <w:sz w:val="16"/>
          <w:szCs w:val="16"/>
        </w:rPr>
        <w:t xml:space="preserve">sau alte auxiliare curriculare / de sprijin;            </w:t>
      </w:r>
      <w:r w:rsidRPr="005E2EFD">
        <w:rPr>
          <w:i/>
          <w:sz w:val="16"/>
          <w:szCs w:val="16"/>
        </w:rPr>
        <w:t xml:space="preserve">                                                                                          </w:t>
      </w:r>
      <w:r w:rsidRPr="005E2EFD">
        <w:rPr>
          <w:sz w:val="16"/>
          <w:szCs w:val="16"/>
        </w:rPr>
        <w:t>P__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7CE7BAA5" w14:textId="77777777" w:rsidR="00591EA2" w:rsidRPr="005E2EFD" w:rsidRDefault="00E76414" w:rsidP="005E2EFD">
      <w:pPr>
        <w:pStyle w:val="Listparagraf"/>
        <w:numPr>
          <w:ilvl w:val="0"/>
          <w:numId w:val="154"/>
        </w:numPr>
        <w:ind w:left="432" w:hanging="144"/>
        <w:rPr>
          <w:sz w:val="16"/>
          <w:szCs w:val="16"/>
        </w:rPr>
      </w:pPr>
      <w:r w:rsidRPr="005E2EFD">
        <w:rPr>
          <w:sz w:val="16"/>
          <w:szCs w:val="16"/>
        </w:rPr>
        <w:t xml:space="preserve">Elaborarea de </w:t>
      </w:r>
      <w:r w:rsidRPr="005E2EFD">
        <w:rPr>
          <w:i/>
          <w:sz w:val="16"/>
          <w:szCs w:val="16"/>
          <w:u w:val="single"/>
        </w:rPr>
        <w:t>articole şi studii de specialitate</w:t>
      </w:r>
      <w:r w:rsidRPr="005E2EFD">
        <w:rPr>
          <w:i/>
          <w:sz w:val="16"/>
          <w:szCs w:val="16"/>
        </w:rPr>
        <w:t>,</w:t>
      </w:r>
      <w:r w:rsidRPr="005E2EFD">
        <w:rPr>
          <w:sz w:val="16"/>
          <w:szCs w:val="16"/>
        </w:rPr>
        <w:t xml:space="preserve"> publicate în diferite reviste de specialitate la nivel judeţean sau naţional, înregistrate cu ISSN;    </w:t>
      </w:r>
    </w:p>
    <w:p w14:paraId="0F3EB3D2" w14:textId="0A57B90D" w:rsidR="00E76414" w:rsidRPr="005E2EFD" w:rsidRDefault="00E76414" w:rsidP="005E2EFD">
      <w:pPr>
        <w:pStyle w:val="Listparagraf"/>
        <w:ind w:left="432"/>
        <w:jc w:val="both"/>
        <w:rPr>
          <w:sz w:val="16"/>
          <w:szCs w:val="16"/>
        </w:rPr>
      </w:pPr>
      <w:r w:rsidRPr="005E2EFD">
        <w:rPr>
          <w:sz w:val="16"/>
          <w:szCs w:val="16"/>
        </w:rPr>
        <w:t xml:space="preserve">    </w:t>
      </w:r>
      <w:r w:rsidR="00591EA2" w:rsidRPr="005E2EFD">
        <w:rPr>
          <w:sz w:val="16"/>
          <w:szCs w:val="16"/>
        </w:rPr>
        <w:t xml:space="preserve">                                                                                                                                                                                                                              </w:t>
      </w:r>
      <w:r w:rsidRPr="005E2EFD">
        <w:rPr>
          <w:sz w:val="16"/>
          <w:szCs w:val="16"/>
        </w:rPr>
        <w:t>P___</w:t>
      </w:r>
      <w:r w:rsidR="00591EA2" w:rsidRPr="005E2EFD">
        <w:rPr>
          <w:sz w:val="16"/>
          <w:szCs w:val="16"/>
        </w:rPr>
        <w:t>_</w:t>
      </w:r>
      <w:r w:rsidRPr="005E2EFD">
        <w:rPr>
          <w:sz w:val="16"/>
          <w:szCs w:val="16"/>
        </w:rPr>
        <w:t>_,</w:t>
      </w:r>
      <w:r w:rsidR="00591EA2" w:rsidRPr="005E2EFD">
        <w:rPr>
          <w:sz w:val="16"/>
          <w:szCs w:val="16"/>
        </w:rPr>
        <w:t>__</w:t>
      </w:r>
      <w:r w:rsidRPr="005E2EFD">
        <w:rPr>
          <w:sz w:val="16"/>
          <w:szCs w:val="16"/>
        </w:rPr>
        <w:t xml:space="preserve">____                         </w:t>
      </w:r>
    </w:p>
    <w:p w14:paraId="73854AE4" w14:textId="7E21A218"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cărţi în domeniul educaţional / de specialitate</w:t>
      </w:r>
      <w:r w:rsidRPr="005E2EFD">
        <w:rPr>
          <w:i/>
          <w:sz w:val="16"/>
          <w:szCs w:val="16"/>
        </w:rPr>
        <w:t xml:space="preserve">, </w:t>
      </w:r>
      <w:r w:rsidRPr="005E2EFD">
        <w:rPr>
          <w:sz w:val="16"/>
          <w:szCs w:val="16"/>
        </w:rPr>
        <w:t xml:space="preserve">publicate cu ISBN, cu referent ştiinţific în domeniu;    </w:t>
      </w:r>
      <w:r w:rsidRPr="005E2EFD">
        <w:rPr>
          <w:sz w:val="16"/>
          <w:szCs w:val="16"/>
        </w:rPr>
        <w:tab/>
        <w:t xml:space="preserve">                        </w:t>
      </w:r>
      <w:r w:rsidR="00591EA2" w:rsidRPr="005E2EFD">
        <w:rPr>
          <w:sz w:val="16"/>
          <w:szCs w:val="16"/>
        </w:rPr>
        <w:t xml:space="preserve">  </w:t>
      </w:r>
      <w:r w:rsidRPr="005E2EFD">
        <w:rPr>
          <w:sz w:val="16"/>
          <w:szCs w:val="16"/>
        </w:rPr>
        <w:t>P__</w:t>
      </w:r>
      <w:r w:rsidR="00591EA2" w:rsidRPr="005E2EFD">
        <w:rPr>
          <w:sz w:val="16"/>
          <w:szCs w:val="16"/>
        </w:rPr>
        <w:t>_</w:t>
      </w:r>
      <w:r w:rsidRPr="005E2EFD">
        <w:rPr>
          <w:sz w:val="16"/>
          <w:szCs w:val="16"/>
        </w:rPr>
        <w:t>__,___</w:t>
      </w:r>
      <w:r w:rsidR="00591EA2" w:rsidRPr="005E2EFD">
        <w:rPr>
          <w:sz w:val="16"/>
          <w:szCs w:val="16"/>
        </w:rPr>
        <w:t>__</w:t>
      </w:r>
      <w:r w:rsidRPr="005E2EFD">
        <w:rPr>
          <w:sz w:val="16"/>
          <w:szCs w:val="16"/>
        </w:rPr>
        <w:t>_</w:t>
      </w:r>
    </w:p>
    <w:p w14:paraId="5B96F13B" w14:textId="1D7C2D7D"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mijloace de învăţământ</w:t>
      </w:r>
      <w:r w:rsidRPr="005E2EFD">
        <w:rPr>
          <w:i/>
          <w:sz w:val="16"/>
          <w:szCs w:val="16"/>
        </w:rPr>
        <w:t xml:space="preserve"> </w:t>
      </w:r>
      <w:r w:rsidRPr="005E2EFD">
        <w:rPr>
          <w:sz w:val="16"/>
          <w:szCs w:val="16"/>
        </w:rPr>
        <w:t xml:space="preserve"> omologate de Ministerul Educației; </w:t>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t xml:space="preserve">      </w:t>
      </w:r>
      <w:r w:rsidR="00591EA2" w:rsidRPr="005E2EFD">
        <w:rPr>
          <w:sz w:val="16"/>
          <w:szCs w:val="16"/>
        </w:rPr>
        <w:t xml:space="preserve">    </w:t>
      </w:r>
      <w:r w:rsidRPr="005E2EFD">
        <w:rPr>
          <w:sz w:val="16"/>
          <w:szCs w:val="16"/>
        </w:rPr>
        <w:t>P__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4FD1D8D5" w14:textId="77777777" w:rsidR="00591EA2" w:rsidRPr="005E2EFD" w:rsidRDefault="00591EA2" w:rsidP="005E2EFD">
      <w:pPr>
        <w:pStyle w:val="Listparagraf"/>
        <w:ind w:left="432"/>
        <w:jc w:val="both"/>
        <w:rPr>
          <w:sz w:val="16"/>
          <w:szCs w:val="16"/>
        </w:rPr>
      </w:pPr>
    </w:p>
    <w:p w14:paraId="2C5BF3E3" w14:textId="77777777" w:rsidR="00193740" w:rsidRPr="005E2EFD" w:rsidRDefault="00BA413C"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w:t>
      </w:r>
      <w:r w:rsidR="00193740" w:rsidRPr="005E2EFD">
        <w:rPr>
          <w:rFonts w:ascii="Times New Roman" w:eastAsia="Times New Roman" w:hAnsi="Times New Roman"/>
          <w:sz w:val="16"/>
          <w:szCs w:val="16"/>
        </w:rPr>
        <w:t>, în ultimii 5 (cinci) ani calendaristici (la data depunerii dosarului la inspectoratul şcolar);</w:t>
      </w:r>
      <w:r w:rsidRPr="005E2EFD">
        <w:rPr>
          <w:rFonts w:ascii="Times New Roman" w:eastAsia="Times New Roman" w:hAnsi="Times New Roman"/>
          <w:sz w:val="16"/>
          <w:szCs w:val="16"/>
        </w:rPr>
        <w:t xml:space="preserve">                                                                                                                          </w:t>
      </w:r>
    </w:p>
    <w:p w14:paraId="60F3B1F4" w14:textId="60D6D2A5" w:rsidR="00591EA2" w:rsidRPr="005E2EFD" w:rsidRDefault="00BA413C"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P____,_______</w:t>
      </w:r>
    </w:p>
    <w:p w14:paraId="6A9DD22C" w14:textId="4D1B2CBE" w:rsidR="00591EA2" w:rsidRPr="005E2EFD" w:rsidRDefault="00E76414" w:rsidP="005E2EFD">
      <w:pPr>
        <w:tabs>
          <w:tab w:val="left" w:pos="3420"/>
        </w:tabs>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Ministerul Educației</w:t>
      </w:r>
      <w:r w:rsidR="005C6E89"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finalizate cu Certificat de competenţă profesională sau adeverinţă echivalentă</w:t>
      </w:r>
      <w:r w:rsidR="00193740" w:rsidRPr="005E2EFD">
        <w:rPr>
          <w:rFonts w:ascii="Times New Roman" w:eastAsia="Times New Roman" w:hAnsi="Times New Roman"/>
          <w:sz w:val="16"/>
          <w:szCs w:val="16"/>
        </w:rPr>
        <w:t xml:space="preserve">, în ultimii 5 (cinci) ani calendaristici (la data depunerii dosarului la inspectoratul şcolar); </w:t>
      </w:r>
      <w:r w:rsidRPr="005E2EFD">
        <w:rPr>
          <w:rFonts w:ascii="Times New Roman" w:eastAsia="Times New Roman" w:hAnsi="Times New Roman"/>
          <w:sz w:val="16"/>
          <w:szCs w:val="16"/>
        </w:rPr>
        <w:t xml:space="preserve">    </w:t>
      </w:r>
      <w:r w:rsidR="00193740" w:rsidRPr="005E2EFD">
        <w:rPr>
          <w:rFonts w:ascii="Times New Roman" w:eastAsia="Times New Roman" w:hAnsi="Times New Roman"/>
          <w:sz w:val="16"/>
          <w:szCs w:val="16"/>
        </w:rPr>
        <w:t xml:space="preserve">                                                     P_____,______</w:t>
      </w:r>
      <w:r w:rsidRPr="005E2EFD">
        <w:rPr>
          <w:rFonts w:ascii="Times New Roman" w:eastAsia="Times New Roman" w:hAnsi="Times New Roman"/>
          <w:sz w:val="16"/>
          <w:szCs w:val="16"/>
        </w:rPr>
        <w:t xml:space="preserve">                                                            </w:t>
      </w:r>
    </w:p>
    <w:p w14:paraId="54F93AB8" w14:textId="7FFEBCCC" w:rsidR="00E76414" w:rsidRPr="005E2EFD" w:rsidRDefault="00E76414" w:rsidP="005E2EFD">
      <w:pPr>
        <w:tabs>
          <w:tab w:val="left" w:pos="3420"/>
        </w:tabs>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784E8187" w14:textId="5DEB8B55"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în cadrul programelor de formare continuă, aprobate de Ministerul Educației şi alte instituţii abilitate (Institutul Francez, British Council, Institutul Goethe ş.a.), finalizate în ultimii 5 (cinci) ani calendaristici (la data depunerii dosarului la inspectoratul şcolar) cu adeverinţă/certificat/diplomă.</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591EA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p>
    <w:p w14:paraId="76CC0C54" w14:textId="77777777"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p>
    <w:p w14:paraId="0D01EF20" w14:textId="244F1808"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VI.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t xml:space="preserve">                           P__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__,___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w:t>
      </w:r>
    </w:p>
    <w:p w14:paraId="3E0D0745" w14:textId="77777777" w:rsidR="00591EA2" w:rsidRPr="005E2EFD" w:rsidRDefault="00591EA2" w:rsidP="005E2EFD">
      <w:pPr>
        <w:tabs>
          <w:tab w:val="left" w:pos="3420"/>
        </w:tabs>
        <w:spacing w:after="0" w:line="240" w:lineRule="auto"/>
        <w:ind w:right="-2"/>
        <w:jc w:val="both"/>
        <w:rPr>
          <w:rFonts w:ascii="Times New Roman" w:eastAsia="Times New Roman" w:hAnsi="Times New Roman"/>
          <w:sz w:val="16"/>
          <w:szCs w:val="16"/>
        </w:rPr>
      </w:pPr>
    </w:p>
    <w:p w14:paraId="1E3F54C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88960" behindDoc="0" locked="0" layoutInCell="1" hidden="0" allowOverlap="1" wp14:anchorId="0234CA6C" wp14:editId="3E4638B9">
                <wp:simplePos x="0" y="0"/>
                <wp:positionH relativeFrom="column">
                  <wp:posOffset>25401</wp:posOffset>
                </wp:positionH>
                <wp:positionV relativeFrom="paragraph">
                  <wp:posOffset>101600</wp:posOffset>
                </wp:positionV>
                <wp:extent cx="6675120" cy="283845"/>
                <wp:effectExtent l="0" t="0" r="0" b="0"/>
                <wp:wrapNone/>
                <wp:docPr id="56" name="Rectangle 56"/>
                <wp:cNvGraphicFramePr/>
                <a:graphic xmlns:a="http://schemas.openxmlformats.org/drawingml/2006/main">
                  <a:graphicData uri="http://schemas.microsoft.com/office/word/2010/wordprocessingShape">
                    <wps:wsp>
                      <wps:cNvSpPr/>
                      <wps:spPr>
                        <a:xfrm>
                          <a:off x="2013203" y="3642840"/>
                          <a:ext cx="666559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C18E49"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wps:txbx>
                      <wps:bodyPr spcFirstLastPara="1" wrap="square" lIns="91425" tIns="45700" rIns="91425" bIns="45700" anchor="t" anchorCtr="0">
                        <a:noAutofit/>
                      </wps:bodyPr>
                    </wps:wsp>
                  </a:graphicData>
                </a:graphic>
              </wp:anchor>
            </w:drawing>
          </mc:Choice>
          <mc:Fallback>
            <w:pict>
              <v:rect w14:anchorId="0234CA6C" id="Rectangle 56" o:spid="_x0000_s1026" style="position:absolute;left:0;text-align:left;margin-left:2pt;margin-top:8pt;width:525.6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">
                <v:stroke startarrowwidth="narrow" startarrowlength="short" endarrowwidth="narrow" endarrowlength="short"/>
                <v:textbox inset="2.53958mm,1.2694mm,2.53958mm,1.2694mm">
                  <w:txbxContent>
                    <w:p w14:paraId="72C18E49"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v:textbox>
              </v:rect>
            </w:pict>
          </mc:Fallback>
        </mc:AlternateContent>
      </w:r>
    </w:p>
    <w:p w14:paraId="7EA4FC75"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A76195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FB76D7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AEFF513"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VII. Criteriile socio – umane (Da / Nu): a) ______ b) ______ c) _____ d) ______ e) ______f)______.</w:t>
      </w:r>
    </w:p>
    <w:p w14:paraId="6299E19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470829F" w14:textId="77777777" w:rsidR="00E76414" w:rsidRPr="005E2EFD" w:rsidRDefault="00E76414" w:rsidP="005E2EFD">
      <w:pPr>
        <w:pBdr>
          <w:top w:val="nil"/>
          <w:left w:val="nil"/>
          <w:bottom w:val="nil"/>
          <w:right w:val="nil"/>
          <w:between w:val="nil"/>
        </w:pBdr>
        <w:spacing w:after="0" w:line="240" w:lineRule="auto"/>
        <w:ind w:right="-2" w:firstLine="567"/>
        <w:jc w:val="both"/>
        <w:rPr>
          <w:rFonts w:ascii="Times New Roman" w:eastAsia="Times New Roman" w:hAnsi="Times New Roman"/>
          <w:sz w:val="16"/>
          <w:szCs w:val="16"/>
        </w:rPr>
      </w:pPr>
    </w:p>
    <w:p w14:paraId="2B4FF803" w14:textId="77777777" w:rsidR="00E76414" w:rsidRPr="005E2EFD" w:rsidRDefault="00E76414" w:rsidP="005E2EFD">
      <w:pPr>
        <w:spacing w:after="0" w:line="240" w:lineRule="auto"/>
        <w:ind w:right="-2" w:firstLine="567"/>
        <w:jc w:val="both"/>
        <w:rPr>
          <w:rFonts w:ascii="Times New Roman" w:eastAsia="Times New Roman" w:hAnsi="Times New Roman"/>
          <w:b/>
          <w:bCs/>
          <w:sz w:val="16"/>
          <w:szCs w:val="16"/>
        </w:rPr>
      </w:pPr>
      <w:r w:rsidRPr="005E2EFD">
        <w:rPr>
          <w:rFonts w:ascii="Times New Roman" w:eastAsia="Times New Roman" w:hAnsi="Times New Roman"/>
          <w:b/>
          <w:bCs/>
          <w:sz w:val="16"/>
          <w:szCs w:val="16"/>
        </w:rPr>
        <w:t xml:space="preserve">Răspund de exactitatea datelor înscrise în prezenta cerere şi declar că voi suporta consecințele în cazul unor date eronate. </w:t>
      </w:r>
    </w:p>
    <w:p w14:paraId="35EA544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9B0ACD7" w14:textId="35DD35B0"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w:t>
      </w:r>
    </w:p>
    <w:p w14:paraId="09E3AE04"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7E97974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xml:space="preserve">) Se punctează nivelul studiilor; </w:t>
      </w:r>
    </w:p>
    <w:p w14:paraId="189492F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Documente cu confirmarea scrisă a directorului unităţii de învăţământ; </w:t>
      </w:r>
    </w:p>
    <w:p w14:paraId="16D6922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Documente cu confirmarea scrisă a inspectorului şcolar care coordonează specialitatea;</w:t>
      </w:r>
    </w:p>
    <w:p w14:paraId="40B1B12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7BE59D2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F85371B" w14:textId="47B30CDC" w:rsidR="00591EA2"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NOTA 3</w:t>
      </w:r>
      <w:r w:rsidR="00591EA2"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w:t>
      </w:r>
    </w:p>
    <w:p w14:paraId="32CAAA4D" w14:textId="0959A7C0" w:rsidR="00E76414"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Punctajul se completează de către unitatea de învăţământ la care cadrul didactic este titular/ detaşat, se verifică şi eventual se recalculează în comisia de mobilitate a personalului didactic constituită la nivelul </w:t>
      </w:r>
      <w:r w:rsidRPr="005E2EFD">
        <w:rPr>
          <w:rFonts w:ascii="Times New Roman" w:eastAsia="Times New Roman" w:hAnsi="Times New Roman"/>
          <w:i/>
          <w:iCs/>
          <w:sz w:val="16"/>
          <w:szCs w:val="16"/>
        </w:rPr>
        <w:t>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pe baza criteriilor prevăzute în Anexa nr.2 în conformitate cu detalierea din Fişa judeţeană/ a municipiului Bucureşti de evaluare. Pentru cadrele didactice detaşate în ultimii doi ani şcolari, punctajul se completează de către unitatea de învăţământ la care cadrul didactic este detaşat sau de către unitatea de învăţământ la care cadrul didactic este titular.</w:t>
      </w:r>
    </w:p>
    <w:p w14:paraId="23F40A3D" w14:textId="77777777" w:rsidR="00E76414" w:rsidRPr="005E2EFD" w:rsidRDefault="00E76414" w:rsidP="005E2EFD">
      <w:pPr>
        <w:spacing w:after="0" w:line="240" w:lineRule="auto"/>
        <w:ind w:right="-2"/>
        <w:jc w:val="both"/>
        <w:rPr>
          <w:rFonts w:ascii="Times New Roman" w:eastAsia="Times New Roman" w:hAnsi="Times New Roman"/>
          <w:i/>
          <w:sz w:val="16"/>
          <w:szCs w:val="16"/>
          <w:u w:val="single"/>
        </w:rPr>
      </w:pPr>
    </w:p>
    <w:p w14:paraId="64399DD3" w14:textId="56BD9E1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t>ANEXEZ ÎN URMĂTOAREA ORDINE</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 xml:space="preserve"> documentele în original, respectiv în copie CERTIFICATE pentru conformitate cu originalul de către directorul unităţii unde funcţionez ca titular(ă)/ detaşat(ă)/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w:t>
      </w:r>
      <w:r w:rsidRPr="005E2EFD">
        <w:rPr>
          <w:rFonts w:ascii="Times New Roman" w:eastAsia="Times New Roman" w:hAnsi="Times New Roman"/>
          <w:sz w:val="18"/>
          <w:szCs w:val="18"/>
        </w:rPr>
        <w:t xml:space="preserve"> </w:t>
      </w:r>
      <w:r w:rsidRPr="005E2EFD">
        <w:rPr>
          <w:rFonts w:ascii="Times New Roman" w:eastAsia="Times New Roman" w:hAnsi="Times New Roman"/>
          <w:sz w:val="16"/>
          <w:szCs w:val="16"/>
        </w:rPr>
        <w:t xml:space="preserve">din Metodologie/ repartizat(ă) pe perioada viabilității postului/ încadrat(ă) </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1168956D" w14:textId="16C285AB" w:rsidR="00E76414" w:rsidRPr="005E2EFD" w:rsidRDefault="00E76414" w:rsidP="005E2EFD">
      <w:pPr>
        <w:pStyle w:val="Listparagraf"/>
        <w:numPr>
          <w:ilvl w:val="3"/>
          <w:numId w:val="155"/>
        </w:numPr>
        <w:ind w:left="576" w:hanging="288"/>
        <w:jc w:val="both"/>
        <w:rPr>
          <w:sz w:val="16"/>
          <w:szCs w:val="16"/>
        </w:rPr>
      </w:pPr>
      <w:r w:rsidRPr="005E2EFD">
        <w:rPr>
          <w:sz w:val="16"/>
          <w:szCs w:val="16"/>
        </w:rPr>
        <w:t>copie de pe documentul de numire/ transfer/ repartizare pe postul didactic de la unitatea de învăţământ la care funcţionez ca titular(ă)/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w:t>
      </w:r>
      <w:r w:rsidR="00591EA2" w:rsidRPr="005E2EFD">
        <w:rPr>
          <w:sz w:val="16"/>
          <w:szCs w:val="16"/>
        </w:rPr>
        <w:t>;</w:t>
      </w:r>
    </w:p>
    <w:p w14:paraId="2EDE25C6" w14:textId="3F8EAAE4" w:rsidR="00100058" w:rsidRPr="005E2EFD" w:rsidRDefault="00100058" w:rsidP="005E2EFD">
      <w:pPr>
        <w:pStyle w:val="Listparagraf"/>
        <w:numPr>
          <w:ilvl w:val="3"/>
          <w:numId w:val="155"/>
        </w:numPr>
        <w:ind w:left="576" w:hanging="288"/>
        <w:jc w:val="both"/>
        <w:rPr>
          <w:sz w:val="16"/>
          <w:szCs w:val="16"/>
        </w:rPr>
      </w:pPr>
      <w:r w:rsidRPr="005E2EFD">
        <w:rPr>
          <w:sz w:val="16"/>
          <w:szCs w:val="16"/>
        </w:rPr>
        <w:t>documentul de numire/transfer/repartizare emis în urma concursului naţional sau a concursului organizat la nivelul unităţilor de învăţământ preuniversitar de stat/grupurilor de unități de învățământ preuniversitar de stat în baza căruia sunt transferat/titularizat în învățământul preuniversitar</w:t>
      </w:r>
      <w:r w:rsidR="00591EA2" w:rsidRPr="005E2EFD">
        <w:rPr>
          <w:sz w:val="16"/>
          <w:szCs w:val="16"/>
        </w:rPr>
        <w:t>;</w:t>
      </w:r>
    </w:p>
    <w:p w14:paraId="74392E0B" w14:textId="069A7CD3" w:rsidR="00E76414" w:rsidRPr="005E2EFD" w:rsidRDefault="00E76414" w:rsidP="005E2EFD">
      <w:pPr>
        <w:pStyle w:val="Listparagraf"/>
        <w:numPr>
          <w:ilvl w:val="3"/>
          <w:numId w:val="155"/>
        </w:numPr>
        <w:ind w:left="576" w:hanging="288"/>
        <w:jc w:val="both"/>
        <w:rPr>
          <w:sz w:val="16"/>
          <w:szCs w:val="16"/>
        </w:rPr>
      </w:pPr>
      <w:r w:rsidRPr="005E2EFD">
        <w:rPr>
          <w:sz w:val="16"/>
          <w:szCs w:val="16"/>
        </w:rPr>
        <w:t>copie a actului de identitate (B.I./ C.I.) din care să rezulte domiciliul şi de pe actele doveditoare privind schimbarea numelui, dacă este cazul</w:t>
      </w:r>
      <w:r w:rsidR="00591EA2" w:rsidRPr="005E2EFD">
        <w:rPr>
          <w:sz w:val="16"/>
          <w:szCs w:val="16"/>
        </w:rPr>
        <w:t>;</w:t>
      </w:r>
    </w:p>
    <w:p w14:paraId="50A845B8" w14:textId="4C68E99A" w:rsidR="00E76414" w:rsidRPr="005E2EFD" w:rsidRDefault="00E76414" w:rsidP="005E2EFD">
      <w:pPr>
        <w:pStyle w:val="Listparagraf"/>
        <w:numPr>
          <w:ilvl w:val="3"/>
          <w:numId w:val="155"/>
        </w:numPr>
        <w:ind w:left="576" w:hanging="288"/>
        <w:jc w:val="both"/>
        <w:rPr>
          <w:sz w:val="16"/>
          <w:szCs w:val="16"/>
        </w:rPr>
      </w:pPr>
      <w:r w:rsidRPr="005E2EFD">
        <w:rPr>
          <w:sz w:val="16"/>
          <w:szCs w:val="16"/>
        </w:rPr>
        <w:t>adeverinţa eliberată de unitatea la care sunt titular/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 din care să rezulte situaţia postului didactic/ catedrei de la care mă transfer/ pretransfer/ modific repartizarea/ încadrarea (structura pe ore şi discipline a catedrei, nivelul de învăţământ, regimul de mediu), în original</w:t>
      </w:r>
      <w:r w:rsidR="00591EA2" w:rsidRPr="005E2EFD">
        <w:rPr>
          <w:sz w:val="16"/>
          <w:szCs w:val="16"/>
        </w:rPr>
        <w:t>;</w:t>
      </w:r>
    </w:p>
    <w:p w14:paraId="62878912" w14:textId="18CC5809"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de pe actele de studii (inclusiv foaia matricolă)</w:t>
      </w:r>
      <w:r w:rsidR="00591EA2" w:rsidRPr="005E2EFD">
        <w:rPr>
          <w:sz w:val="16"/>
          <w:szCs w:val="16"/>
        </w:rPr>
        <w:t>;</w:t>
      </w:r>
    </w:p>
    <w:p w14:paraId="04A26098" w14:textId="534A15F7"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de pe certificatele de grade didactice</w:t>
      </w:r>
      <w:r w:rsidR="00591EA2" w:rsidRPr="005E2EFD">
        <w:rPr>
          <w:sz w:val="16"/>
          <w:szCs w:val="16"/>
        </w:rPr>
        <w:t>;</w:t>
      </w:r>
      <w:r w:rsidRPr="005E2EFD">
        <w:rPr>
          <w:sz w:val="16"/>
          <w:szCs w:val="16"/>
        </w:rPr>
        <w:t xml:space="preserve"> </w:t>
      </w:r>
    </w:p>
    <w:p w14:paraId="64604DA8" w14:textId="1A17E02A" w:rsidR="00E76414" w:rsidRPr="005E2EFD" w:rsidRDefault="00E76414" w:rsidP="005E2EFD">
      <w:pPr>
        <w:pStyle w:val="Listparagraf"/>
        <w:numPr>
          <w:ilvl w:val="3"/>
          <w:numId w:val="155"/>
        </w:numPr>
        <w:ind w:left="576" w:hanging="288"/>
        <w:jc w:val="both"/>
        <w:rPr>
          <w:sz w:val="16"/>
          <w:szCs w:val="16"/>
        </w:rPr>
      </w:pPr>
      <w:r w:rsidRPr="005E2EFD">
        <w:rPr>
          <w:sz w:val="16"/>
          <w:szCs w:val="16"/>
        </w:rPr>
        <w:lastRenderedPageBreak/>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 1</w:t>
      </w:r>
      <w:r w:rsidRPr="005E2EFD">
        <w:rPr>
          <w:sz w:val="16"/>
          <w:szCs w:val="16"/>
        </w:rPr>
        <w:t>), în original</w:t>
      </w:r>
      <w:r w:rsidR="00591EA2" w:rsidRPr="005E2EFD">
        <w:rPr>
          <w:sz w:val="16"/>
          <w:szCs w:val="16"/>
        </w:rPr>
        <w:t>;</w:t>
      </w:r>
      <w:r w:rsidRPr="005E2EFD">
        <w:rPr>
          <w:sz w:val="16"/>
          <w:szCs w:val="16"/>
        </w:rPr>
        <w:t xml:space="preserve"> </w:t>
      </w:r>
    </w:p>
    <w:p w14:paraId="5D9006D6" w14:textId="7F246C80" w:rsidR="00E76414" w:rsidRPr="005E2EFD" w:rsidRDefault="00E76414" w:rsidP="005E2EFD">
      <w:pPr>
        <w:pStyle w:val="Listparagraf"/>
        <w:numPr>
          <w:ilvl w:val="3"/>
          <w:numId w:val="155"/>
        </w:numPr>
        <w:ind w:left="576" w:hanging="288"/>
        <w:jc w:val="both"/>
        <w:rPr>
          <w:sz w:val="16"/>
          <w:szCs w:val="16"/>
        </w:rPr>
      </w:pPr>
      <w:r w:rsidRPr="005E2EFD">
        <w:rPr>
          <w:sz w:val="16"/>
          <w:szCs w:val="16"/>
        </w:rPr>
        <w:t>fişa județeană/ a municipiului Bucureşti de evaluare a activităţii metodice şi ştiinţifice la nivel de şcoală, judeţ, naţional, în original, însoţite de copii ale documentelor justificative (detalierea punctajelor din anexa nr. 2 la Metodologie)</w:t>
      </w:r>
      <w:r w:rsidR="00591EA2" w:rsidRPr="005E2EFD">
        <w:rPr>
          <w:sz w:val="16"/>
          <w:szCs w:val="16"/>
        </w:rPr>
        <w:t>;</w:t>
      </w:r>
    </w:p>
    <w:p w14:paraId="796333A7" w14:textId="3D6E1E9F" w:rsidR="00E76414" w:rsidRPr="005E2EFD" w:rsidRDefault="00E76414" w:rsidP="005E2EFD">
      <w:pPr>
        <w:pStyle w:val="Listparagraf"/>
        <w:numPr>
          <w:ilvl w:val="3"/>
          <w:numId w:val="155"/>
        </w:numPr>
        <w:ind w:left="576" w:hanging="288"/>
        <w:jc w:val="both"/>
        <w:rPr>
          <w:sz w:val="16"/>
          <w:szCs w:val="16"/>
        </w:rPr>
      </w:pPr>
      <w:r w:rsidRPr="005E2EFD">
        <w:rPr>
          <w:sz w:val="16"/>
          <w:szCs w:val="16"/>
        </w:rPr>
        <w:t>copie de pe programele şcolare elaborate şi aprobate, coperţile manualelor şcolare, ghidurilor şi cărţilor, studii</w:t>
      </w:r>
      <w:r w:rsidR="005C6E89" w:rsidRPr="005E2EFD">
        <w:rPr>
          <w:sz w:val="16"/>
          <w:szCs w:val="16"/>
        </w:rPr>
        <w:t>lor</w:t>
      </w:r>
      <w:r w:rsidRPr="005E2EFD">
        <w:rPr>
          <w:sz w:val="16"/>
          <w:szCs w:val="16"/>
        </w:rPr>
        <w:t xml:space="preserve"> şi articole</w:t>
      </w:r>
      <w:r w:rsidR="005C6E89" w:rsidRPr="005E2EFD">
        <w:rPr>
          <w:sz w:val="16"/>
          <w:szCs w:val="16"/>
        </w:rPr>
        <w:t>lor</w:t>
      </w:r>
      <w:r w:rsidRPr="005E2EFD">
        <w:rPr>
          <w:sz w:val="16"/>
          <w:szCs w:val="16"/>
        </w:rPr>
        <w:t xml:space="preserve"> publicate, documentele prin care s-au omologat materialele didactice, copii ale adeverinţelor/ certificatelor/ diplomelor obţinute, ca urmare a participării în cadrul programelor de reformă şi/ sau de formare</w:t>
      </w:r>
      <w:r w:rsidR="00591EA2" w:rsidRPr="005E2EFD">
        <w:rPr>
          <w:sz w:val="16"/>
          <w:szCs w:val="16"/>
        </w:rPr>
        <w:t>;</w:t>
      </w:r>
      <w:r w:rsidRPr="005E2EFD">
        <w:rPr>
          <w:sz w:val="16"/>
          <w:szCs w:val="16"/>
        </w:rPr>
        <w:t xml:space="preserve"> </w:t>
      </w:r>
    </w:p>
    <w:p w14:paraId="6DC18DCB" w14:textId="5709E31E" w:rsidR="00E76414" w:rsidRPr="005E2EFD" w:rsidRDefault="00E76414" w:rsidP="005E2EFD">
      <w:pPr>
        <w:pStyle w:val="Listparagraf"/>
        <w:numPr>
          <w:ilvl w:val="3"/>
          <w:numId w:val="155"/>
        </w:numPr>
        <w:ind w:left="576" w:hanging="288"/>
        <w:jc w:val="both"/>
        <w:rPr>
          <w:sz w:val="16"/>
          <w:szCs w:val="16"/>
        </w:rPr>
      </w:pPr>
      <w:r w:rsidRPr="005E2EFD">
        <w:rPr>
          <w:sz w:val="16"/>
          <w:szCs w:val="16"/>
        </w:rPr>
        <w:t>copia filei corespunzătoare din registrul propriu general de evidenţă a salariaţilor</w:t>
      </w:r>
      <w:r w:rsidR="00591EA2" w:rsidRPr="005E2EFD">
        <w:rPr>
          <w:sz w:val="16"/>
          <w:szCs w:val="16"/>
        </w:rPr>
        <w:t>;</w:t>
      </w:r>
    </w:p>
    <w:p w14:paraId="356995F7" w14:textId="03B81926" w:rsidR="00E76414" w:rsidRPr="005E2EFD" w:rsidRDefault="00E76414" w:rsidP="005E2EFD">
      <w:pPr>
        <w:pStyle w:val="Listparagraf"/>
        <w:numPr>
          <w:ilvl w:val="3"/>
          <w:numId w:val="155"/>
        </w:numPr>
        <w:ind w:left="576" w:hanging="288"/>
        <w:jc w:val="both"/>
        <w:rPr>
          <w:sz w:val="16"/>
          <w:szCs w:val="16"/>
        </w:rPr>
      </w:pPr>
      <w:r w:rsidRPr="005E2EFD">
        <w:rPr>
          <w:sz w:val="16"/>
          <w:szCs w:val="16"/>
        </w:rPr>
        <w:t>adeverinţa eliberată de unitatea de învăţământ la care funcţionez ca titular(ă)/ detaşat(ă)/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 din care să rezulte vechimea efectivă la catedră (inclusiv perioada rezervării catedrei), în original</w:t>
      </w:r>
      <w:r w:rsidR="00591EA2" w:rsidRPr="005E2EFD">
        <w:rPr>
          <w:sz w:val="16"/>
          <w:szCs w:val="16"/>
        </w:rPr>
        <w:t>;</w:t>
      </w:r>
      <w:r w:rsidRPr="005E2EFD">
        <w:rPr>
          <w:sz w:val="16"/>
          <w:szCs w:val="16"/>
        </w:rPr>
        <w:t xml:space="preserve"> </w:t>
      </w:r>
    </w:p>
    <w:p w14:paraId="2EAAE9E4" w14:textId="25D98F74" w:rsidR="00E76414" w:rsidRPr="005E2EFD" w:rsidRDefault="00E76414" w:rsidP="005E2EFD">
      <w:pPr>
        <w:pStyle w:val="Listparagraf"/>
        <w:numPr>
          <w:ilvl w:val="3"/>
          <w:numId w:val="155"/>
        </w:numPr>
        <w:ind w:left="576" w:hanging="288"/>
        <w:jc w:val="both"/>
        <w:rPr>
          <w:sz w:val="16"/>
          <w:szCs w:val="16"/>
        </w:rPr>
      </w:pPr>
      <w:r w:rsidRPr="005E2EFD">
        <w:rPr>
          <w:sz w:val="16"/>
          <w:szCs w:val="16"/>
        </w:rPr>
        <w:t>acordul/ acordurile pentru pretransfer consimţit între unităţile de învăţământ postului al consiliului/ consiliilor de administraţie al/ ale unităţii/ unităţilor de învăţământ la care funcţionez ca titular(ă)/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încadrat(ă), în original</w:t>
      </w:r>
      <w:r w:rsidR="00840283" w:rsidRPr="005E2EFD">
        <w:rPr>
          <w:sz w:val="16"/>
          <w:szCs w:val="16"/>
        </w:rPr>
        <w:t>, cu respectarea prevederilor art. 54 alin. (5) din Metodologie</w:t>
      </w:r>
      <w:r w:rsidR="00591EA2" w:rsidRPr="005E2EFD">
        <w:rPr>
          <w:sz w:val="16"/>
          <w:szCs w:val="16"/>
        </w:rPr>
        <w:t>;</w:t>
      </w:r>
    </w:p>
    <w:p w14:paraId="6DDB9C67" w14:textId="78DB6A49" w:rsidR="00E76414" w:rsidRPr="005E2EFD" w:rsidRDefault="00E76414" w:rsidP="005E2EFD">
      <w:pPr>
        <w:pStyle w:val="Listparagraf"/>
        <w:numPr>
          <w:ilvl w:val="3"/>
          <w:numId w:val="155"/>
        </w:numPr>
        <w:ind w:left="576" w:hanging="288"/>
        <w:jc w:val="both"/>
        <w:rPr>
          <w:sz w:val="16"/>
          <w:szCs w:val="16"/>
        </w:rPr>
      </w:pPr>
      <w:r w:rsidRPr="005E2EFD">
        <w:rPr>
          <w:sz w:val="16"/>
          <w:szCs w:val="16"/>
        </w:rPr>
        <w:t>documente justificative privind îndeplinirea condiţiilor specifice, dacă este cazul</w:t>
      </w:r>
      <w:r w:rsidR="00591EA2" w:rsidRPr="005E2EFD">
        <w:rPr>
          <w:sz w:val="16"/>
          <w:szCs w:val="16"/>
        </w:rPr>
        <w:t>;</w:t>
      </w:r>
    </w:p>
    <w:p w14:paraId="1D0C0DB0" w14:textId="7523160F"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ale documentelor în vederea aplicării criteriilor socio-umane</w:t>
      </w:r>
      <w:r w:rsidR="00591EA2" w:rsidRPr="005E2EFD">
        <w:rPr>
          <w:sz w:val="16"/>
          <w:szCs w:val="16"/>
        </w:rPr>
        <w:t>;</w:t>
      </w:r>
    </w:p>
    <w:p w14:paraId="7275CC8F" w14:textId="52839F1F"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ale avizelor şi atestatelor necesare ocupării postului didactic/ catedrei, dacă este cazul</w:t>
      </w:r>
      <w:r w:rsidR="008E213E" w:rsidRPr="005E2EFD">
        <w:rPr>
          <w:sz w:val="16"/>
          <w:szCs w:val="16"/>
        </w:rPr>
        <w:t>;</w:t>
      </w:r>
    </w:p>
    <w:p w14:paraId="2C358FEC" w14:textId="1ECA3F16" w:rsidR="00E76414" w:rsidRPr="005E2EFD" w:rsidRDefault="00E76414" w:rsidP="005E2EFD">
      <w:pPr>
        <w:pStyle w:val="Listparagraf"/>
        <w:numPr>
          <w:ilvl w:val="3"/>
          <w:numId w:val="155"/>
        </w:numPr>
        <w:ind w:left="576" w:hanging="288"/>
        <w:jc w:val="both"/>
        <w:rPr>
          <w:sz w:val="16"/>
          <w:szCs w:val="16"/>
        </w:rPr>
      </w:pPr>
      <w:r w:rsidRPr="005E2EFD">
        <w:rPr>
          <w:sz w:val="16"/>
          <w:szCs w:val="16"/>
        </w:rPr>
        <w:t>adeverință/ adeverinţe eliberată/ eliberate de unitatea/ unitățile de învăţământ la care funcţionez ca titular(ă)/ detaşat(ă)/ angajat(ă) privind sancţiunile disciplinare din ultimii 2 ani şcolari încheiaţi şi de pe parcursul anului școlar în curs</w:t>
      </w:r>
      <w:r w:rsidR="008E213E" w:rsidRPr="005E2EFD">
        <w:rPr>
          <w:sz w:val="16"/>
          <w:szCs w:val="16"/>
        </w:rPr>
        <w:t>;</w:t>
      </w:r>
    </w:p>
    <w:p w14:paraId="1DDF21E2" w14:textId="517B0035" w:rsidR="00E76414" w:rsidRPr="005E2EFD" w:rsidRDefault="00E76414" w:rsidP="005E2EFD">
      <w:pPr>
        <w:pStyle w:val="Listparagraf"/>
        <w:numPr>
          <w:ilvl w:val="3"/>
          <w:numId w:val="155"/>
        </w:numPr>
        <w:ind w:left="576" w:hanging="288"/>
        <w:jc w:val="both"/>
        <w:rPr>
          <w:sz w:val="16"/>
          <w:szCs w:val="16"/>
        </w:rPr>
      </w:pPr>
      <w:r w:rsidRPr="005E2EFD">
        <w:rPr>
          <w:sz w:val="16"/>
          <w:szCs w:val="16"/>
        </w:rPr>
        <w:t>certificatul/ adeverinţa de integritate comportamentală, în original</w:t>
      </w:r>
      <w:r w:rsidRPr="005E2EFD">
        <w:rPr>
          <w:sz w:val="16"/>
          <w:szCs w:val="16"/>
          <w:vertAlign w:val="superscript"/>
        </w:rPr>
        <w:t>***</w:t>
      </w:r>
      <w:r w:rsidR="008E213E" w:rsidRPr="005E2EFD">
        <w:rPr>
          <w:sz w:val="16"/>
          <w:szCs w:val="16"/>
        </w:rPr>
        <w:t>;</w:t>
      </w:r>
    </w:p>
    <w:p w14:paraId="492B6A1D" w14:textId="77777777" w:rsidR="008E213E" w:rsidRPr="005E2EFD" w:rsidRDefault="00E76414" w:rsidP="005E2EFD">
      <w:pPr>
        <w:pStyle w:val="Listparagraf"/>
        <w:numPr>
          <w:ilvl w:val="3"/>
          <w:numId w:val="155"/>
        </w:numPr>
        <w:ind w:left="576" w:hanging="288"/>
        <w:jc w:val="both"/>
        <w:rPr>
          <w:sz w:val="16"/>
          <w:szCs w:val="16"/>
        </w:rPr>
      </w:pPr>
      <w:r w:rsidRPr="005E2EFD">
        <w:rPr>
          <w:sz w:val="16"/>
          <w:szCs w:val="16"/>
        </w:rPr>
        <w:t>pentru cadrele didactice titulare/ debutante prevăzut la art. 2</w:t>
      </w:r>
      <w:r w:rsidR="00CA775F" w:rsidRPr="005E2EFD">
        <w:rPr>
          <w:sz w:val="16"/>
          <w:szCs w:val="16"/>
        </w:rPr>
        <w:t>4</w:t>
      </w:r>
      <w:r w:rsidRPr="005E2EFD">
        <w:rPr>
          <w:sz w:val="16"/>
          <w:szCs w:val="16"/>
        </w:rPr>
        <w:t xml:space="preserve"> alin. (4) din metodologie/ repartizate pe perioada viabilității postului/ încadrate aflate în restrângere de activitate:</w:t>
      </w:r>
    </w:p>
    <w:p w14:paraId="1C3D6498" w14:textId="28D2BCE9" w:rsidR="008E213E" w:rsidRPr="005E2EFD" w:rsidRDefault="00E76414" w:rsidP="005E2EFD">
      <w:pPr>
        <w:pStyle w:val="Listparagraf"/>
        <w:numPr>
          <w:ilvl w:val="0"/>
          <w:numId w:val="154"/>
        </w:numPr>
        <w:ind w:left="576" w:hanging="144"/>
        <w:jc w:val="both"/>
        <w:rPr>
          <w:sz w:val="16"/>
          <w:szCs w:val="16"/>
        </w:rPr>
      </w:pPr>
      <w:r w:rsidRPr="005E2EFD">
        <w:rPr>
          <w:sz w:val="16"/>
          <w:szCs w:val="16"/>
        </w:rPr>
        <w:t>adeverinţă eliberată de unitatea de învăţământ la care funcţionez ca titular(ă)/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 din care reiese faptul că la postul/ catedra respectivă există restrângere de activitate, data la care s-au discutat în consiliul profesoral restrângerile şi nominalizarea de către consiliul de administrație al unității de învățământ a cadrului didactic aflat în restrângere de activitate, în original;</w:t>
      </w:r>
    </w:p>
    <w:p w14:paraId="4EDD04F5" w14:textId="7C7A9C9C" w:rsidR="008E213E" w:rsidRPr="005E2EFD" w:rsidRDefault="00E76414" w:rsidP="005E2EFD">
      <w:pPr>
        <w:pStyle w:val="Listparagraf"/>
        <w:numPr>
          <w:ilvl w:val="0"/>
          <w:numId w:val="154"/>
        </w:numPr>
        <w:ind w:left="576" w:hanging="144"/>
        <w:jc w:val="both"/>
        <w:rPr>
          <w:sz w:val="16"/>
          <w:szCs w:val="16"/>
        </w:rPr>
      </w:pPr>
      <w:r w:rsidRPr="005E2EFD">
        <w:rPr>
          <w:sz w:val="16"/>
          <w:szCs w:val="16"/>
        </w:rPr>
        <w:t>adeverinţa eliberată de inspectoratul şcolar pe teritoriul căruia este titular, din care să rezulte că la postul/ catedra ocupat(ă), în anul şcolar 2024-2025, este restrângere de activitate, iar cererea de transfer pentru restrângere de activitate în alt judeţ a solicitantului a fost luată în evidenţă, pentru cadrele didactice titulare din alte judeţe, în original</w:t>
      </w:r>
      <w:r w:rsidR="005C6E89" w:rsidRPr="005E2EFD">
        <w:rPr>
          <w:sz w:val="16"/>
          <w:szCs w:val="16"/>
        </w:rPr>
        <w:t>;</w:t>
      </w:r>
    </w:p>
    <w:p w14:paraId="4B25194C" w14:textId="1D45692D" w:rsidR="008E213E" w:rsidRPr="005E2EFD" w:rsidRDefault="00E76414" w:rsidP="005E2EFD">
      <w:pPr>
        <w:pStyle w:val="Listparagraf"/>
        <w:numPr>
          <w:ilvl w:val="3"/>
          <w:numId w:val="155"/>
        </w:numPr>
        <w:ind w:left="576" w:hanging="288"/>
        <w:jc w:val="both"/>
        <w:rPr>
          <w:sz w:val="16"/>
          <w:szCs w:val="16"/>
        </w:rPr>
      </w:pPr>
      <w:r w:rsidRPr="005E2EFD">
        <w:rPr>
          <w:sz w:val="16"/>
          <w:szCs w:val="16"/>
        </w:rPr>
        <w:t>pentru cadrele didactice titulare din alte judeţe, adeverinţa eliberată de inspectoratul şcolar pe teritoriul căruia este titular, din care să rezulte că cererea de transfer pentru restrângere de activitate/ pretransfer consimţit între unităţi de învăţământ a solicitantului în alt judeţ a fost luată în evidenţă, în original</w:t>
      </w:r>
      <w:r w:rsidR="008E213E" w:rsidRPr="005E2EFD">
        <w:rPr>
          <w:sz w:val="16"/>
          <w:szCs w:val="16"/>
        </w:rPr>
        <w:t>;</w:t>
      </w:r>
    </w:p>
    <w:p w14:paraId="5CCE01F2" w14:textId="5E85B95D" w:rsidR="00E76414" w:rsidRPr="005E2EFD" w:rsidRDefault="00100058" w:rsidP="005E2EFD">
      <w:pPr>
        <w:pStyle w:val="Listparagraf"/>
        <w:numPr>
          <w:ilvl w:val="3"/>
          <w:numId w:val="155"/>
        </w:numPr>
        <w:ind w:left="576" w:hanging="288"/>
        <w:jc w:val="both"/>
        <w:rPr>
          <w:sz w:val="16"/>
          <w:szCs w:val="16"/>
        </w:rPr>
      </w:pPr>
      <w:r w:rsidRPr="005E2EFD">
        <w:rPr>
          <w:sz w:val="16"/>
          <w:szCs w:val="16"/>
        </w:rPr>
        <w:t>d</w:t>
      </w:r>
      <w:r w:rsidR="00E76414" w:rsidRPr="005E2EFD">
        <w:rPr>
          <w:sz w:val="16"/>
          <w:szCs w:val="16"/>
        </w:rPr>
        <w:t>eclaraţie privind postul didactic de predare/catedra ocupat(ă) în etapele anterioare ale mobilităţii personalului didactic.</w:t>
      </w:r>
    </w:p>
    <w:p w14:paraId="662D8EA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CC7AD6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355BF62" w14:textId="77777777" w:rsidR="00E76414" w:rsidRPr="005E2EFD" w:rsidRDefault="00E76414" w:rsidP="005E2EFD">
      <w:pPr>
        <w:spacing w:after="0" w:line="240" w:lineRule="auto"/>
        <w:ind w:left="567" w:right="-2"/>
        <w:jc w:val="both"/>
        <w:rPr>
          <w:rFonts w:ascii="Times New Roman" w:eastAsia="Times New Roman" w:hAnsi="Times New Roman"/>
          <w:sz w:val="16"/>
          <w:szCs w:val="16"/>
        </w:rPr>
      </w:pPr>
    </w:p>
    <w:p w14:paraId="0B9BD54B"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 în acest caz fiind necesară prezentarea documentului în original și a unei copii a acestuia.</w:t>
      </w:r>
    </w:p>
    <w:p w14:paraId="745244AE"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bookmarkStart w:id="0" w:name="_heading=h.2et92p0" w:colFirst="0" w:colLast="0"/>
      <w:bookmarkEnd w:id="0"/>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sz w:val="16"/>
          <w:szCs w:val="16"/>
        </w:rPr>
        <w:t>inspectoratului şcolar</w:t>
      </w:r>
      <w:r w:rsidRPr="005E2EFD">
        <w:rPr>
          <w:rFonts w:ascii="Times New Roman" w:eastAsia="Times New Roman" w:hAnsi="Times New Roman"/>
          <w:i/>
          <w:sz w:val="16"/>
          <w:szCs w:val="16"/>
        </w:rPr>
        <w:t>.</w:t>
      </w:r>
    </w:p>
    <w:p w14:paraId="1321CE62"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candidat/cadru didactic nu prezintă certificatul de integritate comportamentală la dosar în perioada de înscriere/validare, acesta depune obligatoriu la unitatea de învățământ, la data prezentării pentru încheierea noului contract individual de muncă.</w:t>
      </w:r>
    </w:p>
    <w:p w14:paraId="12F75328"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353DD8EF" w14:textId="77777777" w:rsidR="00E76414" w:rsidRPr="005E2EFD" w:rsidRDefault="00E76414" w:rsidP="005E2EFD">
      <w:pPr>
        <w:tabs>
          <w:tab w:val="left" w:pos="10206"/>
          <w:tab w:val="left" w:pos="10489"/>
        </w:tabs>
        <w:spacing w:after="0" w:line="240" w:lineRule="auto"/>
        <w:ind w:right="-2"/>
        <w:rPr>
          <w:rFonts w:ascii="Times New Roman" w:eastAsia="Times New Roman" w:hAnsi="Times New Roman"/>
          <w:i/>
          <w:sz w:val="16"/>
          <w:szCs w:val="16"/>
        </w:rPr>
      </w:pPr>
    </w:p>
    <w:p w14:paraId="20B81388" w14:textId="77777777" w:rsidR="00E76414" w:rsidRPr="005E2EFD" w:rsidRDefault="00E76414" w:rsidP="005E2EFD">
      <w:pPr>
        <w:tabs>
          <w:tab w:val="left" w:pos="10206"/>
          <w:tab w:val="left" w:pos="10489"/>
        </w:tabs>
        <w:spacing w:after="0" w:line="240" w:lineRule="auto"/>
        <w:ind w:right="-2"/>
        <w:rPr>
          <w:rFonts w:ascii="Times New Roman" w:eastAsia="Times New Roman" w:hAnsi="Times New Roman"/>
          <w:i/>
          <w:sz w:val="16"/>
          <w:szCs w:val="16"/>
        </w:rPr>
      </w:pPr>
    </w:p>
    <w:p w14:paraId="50D1FF8E"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2345B870"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Subsemnatul(a) ________________________________________________, legitimat cu (B.I./ C.I.)_____ seria ____ nr._____________, eliberat de Poliţia ______________________________________________, </w:t>
      </w:r>
      <w:r w:rsidRPr="005E2EFD">
        <w:rPr>
          <w:rFonts w:ascii="Times New Roman" w:eastAsia="Times New Roman" w:hAnsi="Times New Roman"/>
          <w:sz w:val="16"/>
          <w:szCs w:val="16"/>
          <w:u w:val="single"/>
        </w:rPr>
        <w:t>OPTEZ,</w:t>
      </w:r>
      <w:r w:rsidRPr="005E2EFD">
        <w:rPr>
          <w:rFonts w:ascii="Times New Roman" w:eastAsia="Times New Roman" w:hAnsi="Times New Roman"/>
          <w:sz w:val="16"/>
          <w:szCs w:val="16"/>
        </w:rPr>
        <w:t xml:space="preserve"> în etapa de transferare pentru restrângere de activitate/ pretransfer/ modificare a repartizării pe perioada viabilității postului/ modificare a încadrării, ca începând cu data de 1 septembrie 2024 să fiu transferat(ă)/ pretransferat(ă)/ repartizat(ă)  pe(la) postul/ catedra:</w:t>
      </w:r>
    </w:p>
    <w:p w14:paraId="0A2CF1B4" w14:textId="77777777" w:rsidR="008E213E" w:rsidRPr="005E2EFD" w:rsidRDefault="008E213E" w:rsidP="005E2EFD">
      <w:pPr>
        <w:spacing w:after="0" w:line="240" w:lineRule="auto"/>
        <w:ind w:right="-2" w:firstLine="567"/>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1B35ED2A" w14:textId="77777777" w:rsidTr="00CA03A0">
        <w:trPr>
          <w:jc w:val="center"/>
        </w:trPr>
        <w:tc>
          <w:tcPr>
            <w:tcW w:w="4045" w:type="dxa"/>
          </w:tcPr>
          <w:p w14:paraId="46F3F3D1" w14:textId="77777777" w:rsidR="008E213E" w:rsidRPr="005E2EFD" w:rsidRDefault="008E213E"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17DD7684" w14:textId="77777777" w:rsidR="008E213E" w:rsidRPr="005E2EFD" w:rsidRDefault="008E213E" w:rsidP="005E2EFD">
            <w:pPr>
              <w:spacing w:after="0" w:line="240" w:lineRule="auto"/>
              <w:ind w:right="-2"/>
              <w:jc w:val="center"/>
              <w:rPr>
                <w:rFonts w:ascii="Times New Roman" w:eastAsia="Times New Roman" w:hAnsi="Times New Roman"/>
                <w:sz w:val="16"/>
                <w:szCs w:val="16"/>
              </w:rPr>
            </w:pPr>
          </w:p>
          <w:p w14:paraId="26185469"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3600" w:type="dxa"/>
          </w:tcPr>
          <w:p w14:paraId="7AD74556" w14:textId="2F8BF68B" w:rsidR="00DE404B" w:rsidRPr="005E2EFD" w:rsidRDefault="008E213E"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0E6B0B4D" w14:textId="38785164" w:rsidR="008E213E" w:rsidRPr="005E2EFD" w:rsidRDefault="008E213E"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3B9D4391" w14:textId="77777777" w:rsidR="008E213E" w:rsidRPr="005E2EFD" w:rsidRDefault="008E213E"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2F3E92B7" w14:textId="77777777" w:rsidTr="00CA03A0">
        <w:trPr>
          <w:jc w:val="center"/>
        </w:trPr>
        <w:tc>
          <w:tcPr>
            <w:tcW w:w="4045" w:type="dxa"/>
          </w:tcPr>
          <w:p w14:paraId="58C2AF62" w14:textId="77777777" w:rsidR="008E213E" w:rsidRPr="005E2EFD" w:rsidRDefault="008E213E" w:rsidP="005E2EFD">
            <w:pPr>
              <w:spacing w:after="0" w:line="240" w:lineRule="auto"/>
              <w:ind w:right="-2"/>
              <w:rPr>
                <w:rFonts w:ascii="Times New Roman" w:eastAsia="Times New Roman" w:hAnsi="Times New Roman"/>
                <w:sz w:val="16"/>
                <w:szCs w:val="16"/>
              </w:rPr>
            </w:pPr>
          </w:p>
          <w:p w14:paraId="3D707DF2" w14:textId="77777777" w:rsidR="008E213E" w:rsidRPr="005E2EFD" w:rsidRDefault="008E213E" w:rsidP="005E2EFD">
            <w:pPr>
              <w:spacing w:after="0" w:line="240" w:lineRule="auto"/>
              <w:ind w:right="-2"/>
              <w:rPr>
                <w:rFonts w:ascii="Times New Roman" w:eastAsia="Times New Roman" w:hAnsi="Times New Roman"/>
                <w:sz w:val="16"/>
                <w:szCs w:val="16"/>
              </w:rPr>
            </w:pPr>
          </w:p>
        </w:tc>
        <w:tc>
          <w:tcPr>
            <w:tcW w:w="3600" w:type="dxa"/>
          </w:tcPr>
          <w:p w14:paraId="1F9C9391"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2839" w:type="dxa"/>
          </w:tcPr>
          <w:p w14:paraId="54D5F5AB"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r>
      <w:tr w:rsidR="005E2EFD" w:rsidRPr="005E2EFD" w14:paraId="556E2E14" w14:textId="77777777" w:rsidTr="00CA03A0">
        <w:trPr>
          <w:jc w:val="center"/>
        </w:trPr>
        <w:tc>
          <w:tcPr>
            <w:tcW w:w="4045" w:type="dxa"/>
          </w:tcPr>
          <w:p w14:paraId="0C0C387A" w14:textId="77777777" w:rsidR="008E213E" w:rsidRPr="005E2EFD" w:rsidRDefault="008E213E" w:rsidP="005E2EFD">
            <w:pPr>
              <w:spacing w:after="0" w:line="240" w:lineRule="auto"/>
              <w:ind w:right="-2"/>
              <w:rPr>
                <w:rFonts w:ascii="Times New Roman" w:eastAsia="Times New Roman" w:hAnsi="Times New Roman"/>
                <w:sz w:val="16"/>
                <w:szCs w:val="16"/>
              </w:rPr>
            </w:pPr>
          </w:p>
          <w:p w14:paraId="74BA5B81" w14:textId="77777777" w:rsidR="008E213E" w:rsidRPr="005E2EFD" w:rsidRDefault="008E213E" w:rsidP="005E2EFD">
            <w:pPr>
              <w:spacing w:after="0" w:line="240" w:lineRule="auto"/>
              <w:ind w:right="-2"/>
              <w:rPr>
                <w:rFonts w:ascii="Times New Roman" w:eastAsia="Times New Roman" w:hAnsi="Times New Roman"/>
                <w:sz w:val="16"/>
                <w:szCs w:val="16"/>
              </w:rPr>
            </w:pPr>
          </w:p>
        </w:tc>
        <w:tc>
          <w:tcPr>
            <w:tcW w:w="3600" w:type="dxa"/>
          </w:tcPr>
          <w:p w14:paraId="2C554C17"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2839" w:type="dxa"/>
          </w:tcPr>
          <w:p w14:paraId="5F54DB4E"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r>
      <w:tr w:rsidR="008E213E" w:rsidRPr="005E2EFD" w14:paraId="542EA5D0" w14:textId="77777777" w:rsidTr="00CA03A0">
        <w:trPr>
          <w:jc w:val="center"/>
        </w:trPr>
        <w:tc>
          <w:tcPr>
            <w:tcW w:w="4045" w:type="dxa"/>
          </w:tcPr>
          <w:p w14:paraId="27B5AEAB" w14:textId="77777777" w:rsidR="008E213E" w:rsidRPr="005E2EFD" w:rsidRDefault="008E213E" w:rsidP="005E2EFD">
            <w:pPr>
              <w:spacing w:after="0" w:line="240" w:lineRule="auto"/>
              <w:ind w:right="-2"/>
              <w:rPr>
                <w:rFonts w:ascii="Times New Roman" w:eastAsia="Times New Roman" w:hAnsi="Times New Roman"/>
                <w:sz w:val="16"/>
                <w:szCs w:val="16"/>
              </w:rPr>
            </w:pPr>
          </w:p>
          <w:p w14:paraId="502BDBD2" w14:textId="77777777" w:rsidR="008E213E" w:rsidRPr="005E2EFD" w:rsidRDefault="008E213E" w:rsidP="005E2EFD">
            <w:pPr>
              <w:spacing w:after="0" w:line="240" w:lineRule="auto"/>
              <w:ind w:right="-2"/>
              <w:rPr>
                <w:rFonts w:ascii="Times New Roman" w:eastAsia="Times New Roman" w:hAnsi="Times New Roman"/>
                <w:sz w:val="16"/>
                <w:szCs w:val="16"/>
              </w:rPr>
            </w:pPr>
          </w:p>
        </w:tc>
        <w:tc>
          <w:tcPr>
            <w:tcW w:w="3600" w:type="dxa"/>
          </w:tcPr>
          <w:p w14:paraId="3D9CDDAF"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2839" w:type="dxa"/>
          </w:tcPr>
          <w:p w14:paraId="45F1469C"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r>
    </w:tbl>
    <w:p w14:paraId="6E5B4196" w14:textId="77777777" w:rsidR="008E213E" w:rsidRPr="005E2EFD" w:rsidRDefault="008E213E" w:rsidP="005E2EFD">
      <w:pPr>
        <w:spacing w:after="0" w:line="240" w:lineRule="auto"/>
        <w:ind w:right="-2" w:firstLine="567"/>
        <w:jc w:val="both"/>
        <w:rPr>
          <w:rFonts w:ascii="Times New Roman" w:eastAsia="Times New Roman" w:hAnsi="Times New Roman"/>
          <w:sz w:val="16"/>
          <w:szCs w:val="16"/>
        </w:rPr>
      </w:pPr>
    </w:p>
    <w:p w14:paraId="3F5F52B0" w14:textId="77777777" w:rsidR="008E213E" w:rsidRPr="005E2EFD" w:rsidRDefault="008E213E" w:rsidP="005E2EFD">
      <w:pPr>
        <w:spacing w:after="0" w:line="240" w:lineRule="auto"/>
        <w:ind w:right="-2" w:firstLine="567"/>
        <w:jc w:val="both"/>
        <w:rPr>
          <w:rFonts w:ascii="Times New Roman" w:eastAsia="Times New Roman" w:hAnsi="Times New Roman"/>
          <w:sz w:val="16"/>
          <w:szCs w:val="16"/>
        </w:rPr>
      </w:pPr>
    </w:p>
    <w:p w14:paraId="44C16FF6"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55EAEBA5"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05F08F6" w14:textId="77777777" w:rsidR="00E76414" w:rsidRPr="005E2EFD" w:rsidRDefault="00E76414" w:rsidP="005E2EFD">
      <w:pPr>
        <w:spacing w:after="0" w:line="240" w:lineRule="auto"/>
        <w:ind w:right="-2" w:firstLine="708"/>
        <w:jc w:val="both"/>
        <w:rPr>
          <w:rFonts w:ascii="Times New Roman" w:eastAsia="Times New Roman" w:hAnsi="Times New Roman"/>
          <w:sz w:val="16"/>
          <w:szCs w:val="16"/>
        </w:rPr>
      </w:pPr>
    </w:p>
    <w:p w14:paraId="48E78E0C" w14:textId="0261802D" w:rsidR="00E76414" w:rsidRPr="005E2EFD" w:rsidRDefault="00E76414" w:rsidP="005E2EFD">
      <w:pPr>
        <w:spacing w:after="0" w:line="240" w:lineRule="auto"/>
        <w:ind w:right="-2" w:firstLine="708"/>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7641438A" w14:textId="77777777" w:rsidR="00E76414" w:rsidRPr="005E2EFD" w:rsidRDefault="00E76414" w:rsidP="005E2EFD">
      <w:pPr>
        <w:spacing w:after="0" w:line="240" w:lineRule="auto"/>
        <w:ind w:right="-2" w:firstLine="708"/>
        <w:jc w:val="both"/>
        <w:rPr>
          <w:rFonts w:ascii="Times New Roman" w:eastAsia="Times New Roman" w:hAnsi="Times New Roman"/>
          <w:sz w:val="16"/>
          <w:szCs w:val="16"/>
        </w:rPr>
      </w:pPr>
    </w:p>
    <w:p w14:paraId="40C8F587" w14:textId="77777777" w:rsidR="00E76414" w:rsidRPr="005E2EFD" w:rsidRDefault="00E76414" w:rsidP="005E2EFD">
      <w:pPr>
        <w:spacing w:after="0" w:line="240" w:lineRule="auto"/>
        <w:ind w:right="-2" w:firstLine="708"/>
        <w:jc w:val="both"/>
        <w:rPr>
          <w:rFonts w:ascii="Times New Roman" w:eastAsia="Times New Roman" w:hAnsi="Times New Roman"/>
          <w:sz w:val="16"/>
          <w:szCs w:val="16"/>
        </w:rPr>
      </w:pPr>
    </w:p>
    <w:p w14:paraId="78800133" w14:textId="77777777" w:rsidR="00E76414" w:rsidRPr="005E2EFD" w:rsidRDefault="00E76414" w:rsidP="005E2EFD">
      <w:pPr>
        <w:spacing w:after="0" w:line="240" w:lineRule="auto"/>
        <w:ind w:right="-2"/>
        <w:rPr>
          <w:rFonts w:ascii="Times New Roman" w:eastAsia="Times New Roman" w:hAnsi="Times New Roman"/>
          <w:sz w:val="16"/>
          <w:szCs w:val="16"/>
        </w:rPr>
      </w:pPr>
    </w:p>
    <w:p w14:paraId="61BAF477" w14:textId="77777777" w:rsidR="00E76414" w:rsidRPr="005E2EFD" w:rsidRDefault="00E76414" w:rsidP="005E2EFD">
      <w:pPr>
        <w:spacing w:after="0" w:line="240" w:lineRule="auto"/>
        <w:ind w:right="-2" w:firstLine="648"/>
        <w:rPr>
          <w:rFonts w:ascii="Times New Roman" w:eastAsia="Times New Roman" w:hAnsi="Times New Roman"/>
          <w:sz w:val="14"/>
          <w:szCs w:val="14"/>
        </w:rPr>
      </w:pPr>
      <w:r w:rsidRPr="005E2EFD">
        <w:rPr>
          <w:rFonts w:ascii="Times New Roman" w:eastAsia="Times New Roman" w:hAnsi="Times New Roman"/>
          <w:sz w:val="14"/>
          <w:szCs w:val="14"/>
        </w:rPr>
        <w:t>***) NOTĂ: Se completează în comisie.</w:t>
      </w:r>
    </w:p>
    <w:p w14:paraId="5C416BA5" w14:textId="77777777" w:rsidR="00E76414" w:rsidRPr="005E2EFD" w:rsidRDefault="00E76414" w:rsidP="005E2EFD">
      <w:pPr>
        <w:spacing w:after="0" w:line="240" w:lineRule="auto"/>
        <w:ind w:right="-2"/>
        <w:jc w:val="center"/>
        <w:rPr>
          <w:rFonts w:ascii="Times New Roman" w:eastAsia="Times New Roman" w:hAnsi="Times New Roman"/>
          <w:sz w:val="17"/>
          <w:szCs w:val="17"/>
        </w:rPr>
      </w:pPr>
    </w:p>
    <w:p w14:paraId="49F2A3DD" w14:textId="77777777" w:rsidR="00E76414" w:rsidRPr="005E2EFD" w:rsidRDefault="00E76414" w:rsidP="005E2EFD">
      <w:pPr>
        <w:pStyle w:val="Titlu1"/>
        <w:spacing w:before="0" w:beforeAutospacing="0" w:after="0" w:afterAutospacing="0"/>
        <w:jc w:val="right"/>
      </w:pPr>
    </w:p>
    <w:sectPr w:rsidR="00E76414"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1E00" w14:textId="77777777" w:rsidR="00026169" w:rsidRDefault="00026169" w:rsidP="008C385F">
      <w:pPr>
        <w:spacing w:after="0" w:line="240" w:lineRule="auto"/>
      </w:pPr>
      <w:r>
        <w:separator/>
      </w:r>
    </w:p>
  </w:endnote>
  <w:endnote w:type="continuationSeparator" w:id="0">
    <w:p w14:paraId="3F4A84A1" w14:textId="77777777" w:rsidR="00026169" w:rsidRDefault="00026169"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A610" w14:textId="77777777" w:rsidR="00026169" w:rsidRDefault="00026169" w:rsidP="008C385F">
      <w:pPr>
        <w:spacing w:after="0" w:line="240" w:lineRule="auto"/>
      </w:pPr>
      <w:r>
        <w:separator/>
      </w:r>
    </w:p>
  </w:footnote>
  <w:footnote w:type="continuationSeparator" w:id="0">
    <w:p w14:paraId="31918ED0" w14:textId="77777777" w:rsidR="00026169" w:rsidRDefault="00026169"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135785174">
    <w:abstractNumId w:val="39"/>
  </w:num>
  <w:num w:numId="2" w16cid:durableId="2121142593">
    <w:abstractNumId w:val="3"/>
  </w:num>
  <w:num w:numId="3" w16cid:durableId="2019693485">
    <w:abstractNumId w:val="6"/>
  </w:num>
  <w:num w:numId="4" w16cid:durableId="1500197110">
    <w:abstractNumId w:val="7"/>
  </w:num>
  <w:num w:numId="5" w16cid:durableId="1561213161">
    <w:abstractNumId w:val="5"/>
  </w:num>
  <w:num w:numId="6" w16cid:durableId="1060054140">
    <w:abstractNumId w:val="8"/>
  </w:num>
  <w:num w:numId="7" w16cid:durableId="1636133728">
    <w:abstractNumId w:val="2"/>
  </w:num>
  <w:num w:numId="8" w16cid:durableId="1959141194">
    <w:abstractNumId w:val="0"/>
  </w:num>
  <w:num w:numId="9" w16cid:durableId="1351957870">
    <w:abstractNumId w:val="1"/>
  </w:num>
  <w:num w:numId="10" w16cid:durableId="1493836864">
    <w:abstractNumId w:val="9"/>
  </w:num>
  <w:num w:numId="11" w16cid:durableId="1707828049">
    <w:abstractNumId w:val="4"/>
  </w:num>
  <w:num w:numId="12" w16cid:durableId="1329987749">
    <w:abstractNumId w:val="117"/>
  </w:num>
  <w:num w:numId="13" w16cid:durableId="1818181295">
    <w:abstractNumId w:val="29"/>
  </w:num>
  <w:num w:numId="14" w16cid:durableId="661273656">
    <w:abstractNumId w:val="56"/>
  </w:num>
  <w:num w:numId="15" w16cid:durableId="1209417922">
    <w:abstractNumId w:val="185"/>
  </w:num>
  <w:num w:numId="16" w16cid:durableId="1991133030">
    <w:abstractNumId w:val="137"/>
  </w:num>
  <w:num w:numId="17" w16cid:durableId="429551204">
    <w:abstractNumId w:val="21"/>
  </w:num>
  <w:num w:numId="18" w16cid:durableId="1609242151">
    <w:abstractNumId w:val="134"/>
  </w:num>
  <w:num w:numId="19" w16cid:durableId="1163159305">
    <w:abstractNumId w:val="14"/>
  </w:num>
  <w:num w:numId="20" w16cid:durableId="870410993">
    <w:abstractNumId w:val="176"/>
  </w:num>
  <w:num w:numId="21" w16cid:durableId="1351492456">
    <w:abstractNumId w:val="32"/>
  </w:num>
  <w:num w:numId="22" w16cid:durableId="1440636510">
    <w:abstractNumId w:val="100"/>
  </w:num>
  <w:num w:numId="23" w16cid:durableId="1604604788">
    <w:abstractNumId w:val="34"/>
  </w:num>
  <w:num w:numId="24" w16cid:durableId="700859215">
    <w:abstractNumId w:val="158"/>
  </w:num>
  <w:num w:numId="25" w16cid:durableId="1834762949">
    <w:abstractNumId w:val="104"/>
  </w:num>
  <w:num w:numId="26" w16cid:durableId="1877354450">
    <w:abstractNumId w:val="38"/>
  </w:num>
  <w:num w:numId="27" w16cid:durableId="2041586709">
    <w:abstractNumId w:val="130"/>
  </w:num>
  <w:num w:numId="28" w16cid:durableId="496268987">
    <w:abstractNumId w:val="182"/>
  </w:num>
  <w:num w:numId="29" w16cid:durableId="2114786646">
    <w:abstractNumId w:val="186"/>
  </w:num>
  <w:num w:numId="30" w16cid:durableId="169220182">
    <w:abstractNumId w:val="42"/>
  </w:num>
  <w:num w:numId="31" w16cid:durableId="286399618">
    <w:abstractNumId w:val="152"/>
  </w:num>
  <w:num w:numId="32" w16cid:durableId="31617704">
    <w:abstractNumId w:val="69"/>
  </w:num>
  <w:num w:numId="33" w16cid:durableId="2045717228">
    <w:abstractNumId w:val="50"/>
  </w:num>
  <w:num w:numId="34" w16cid:durableId="1867525065">
    <w:abstractNumId w:val="70"/>
  </w:num>
  <w:num w:numId="35" w16cid:durableId="260531356">
    <w:abstractNumId w:val="157"/>
  </w:num>
  <w:num w:numId="36" w16cid:durableId="404424515">
    <w:abstractNumId w:val="167"/>
  </w:num>
  <w:num w:numId="37" w16cid:durableId="1710714528">
    <w:abstractNumId w:val="169"/>
  </w:num>
  <w:num w:numId="38" w16cid:durableId="1316838799">
    <w:abstractNumId w:val="47"/>
  </w:num>
  <w:num w:numId="39" w16cid:durableId="1455295475">
    <w:abstractNumId w:val="118"/>
  </w:num>
  <w:num w:numId="40" w16cid:durableId="839540856">
    <w:abstractNumId w:val="103"/>
  </w:num>
  <w:num w:numId="41" w16cid:durableId="134880449">
    <w:abstractNumId w:val="76"/>
  </w:num>
  <w:num w:numId="42" w16cid:durableId="176192692">
    <w:abstractNumId w:val="63"/>
  </w:num>
  <w:num w:numId="43" w16cid:durableId="1459910923">
    <w:abstractNumId w:val="139"/>
  </w:num>
  <w:num w:numId="44" w16cid:durableId="88353520">
    <w:abstractNumId w:val="72"/>
  </w:num>
  <w:num w:numId="45" w16cid:durableId="1930917642">
    <w:abstractNumId w:val="114"/>
  </w:num>
  <w:num w:numId="46" w16cid:durableId="930508055">
    <w:abstractNumId w:val="171"/>
  </w:num>
  <w:num w:numId="47" w16cid:durableId="1120957897">
    <w:abstractNumId w:val="155"/>
  </w:num>
  <w:num w:numId="48" w16cid:durableId="1800758030">
    <w:abstractNumId w:val="22"/>
  </w:num>
  <w:num w:numId="49" w16cid:durableId="1131089947">
    <w:abstractNumId w:val="122"/>
  </w:num>
  <w:num w:numId="50" w16cid:durableId="280769256">
    <w:abstractNumId w:val="24"/>
  </w:num>
  <w:num w:numId="51" w16cid:durableId="1698190322">
    <w:abstractNumId w:val="165"/>
  </w:num>
  <w:num w:numId="52" w16cid:durableId="1335911591">
    <w:abstractNumId w:val="119"/>
  </w:num>
  <w:num w:numId="53" w16cid:durableId="315763849">
    <w:abstractNumId w:val="48"/>
  </w:num>
  <w:num w:numId="54" w16cid:durableId="1430657502">
    <w:abstractNumId w:val="57"/>
  </w:num>
  <w:num w:numId="55" w16cid:durableId="1400323131">
    <w:abstractNumId w:val="45"/>
  </w:num>
  <w:num w:numId="56" w16cid:durableId="1668052441">
    <w:abstractNumId w:val="81"/>
  </w:num>
  <w:num w:numId="57" w16cid:durableId="1127312170">
    <w:abstractNumId w:val="113"/>
  </w:num>
  <w:num w:numId="58" w16cid:durableId="663970129">
    <w:abstractNumId w:val="188"/>
  </w:num>
  <w:num w:numId="59" w16cid:durableId="323120133">
    <w:abstractNumId w:val="141"/>
  </w:num>
  <w:num w:numId="60" w16cid:durableId="1202743608">
    <w:abstractNumId w:val="106"/>
  </w:num>
  <w:num w:numId="61" w16cid:durableId="291207533">
    <w:abstractNumId w:val="161"/>
  </w:num>
  <w:num w:numId="62" w16cid:durableId="1140465358">
    <w:abstractNumId w:val="120"/>
  </w:num>
  <w:num w:numId="63" w16cid:durableId="1505823488">
    <w:abstractNumId w:val="18"/>
  </w:num>
  <w:num w:numId="64" w16cid:durableId="1086459689">
    <w:abstractNumId w:val="91"/>
  </w:num>
  <w:num w:numId="65" w16cid:durableId="57899360">
    <w:abstractNumId w:val="166"/>
  </w:num>
  <w:num w:numId="66" w16cid:durableId="1717509692">
    <w:abstractNumId w:val="136"/>
  </w:num>
  <w:num w:numId="67" w16cid:durableId="2034106844">
    <w:abstractNumId w:val="101"/>
  </w:num>
  <w:num w:numId="68" w16cid:durableId="258681361">
    <w:abstractNumId w:val="108"/>
  </w:num>
  <w:num w:numId="69" w16cid:durableId="2121098737">
    <w:abstractNumId w:val="170"/>
  </w:num>
  <w:num w:numId="70" w16cid:durableId="652950665">
    <w:abstractNumId w:val="89"/>
  </w:num>
  <w:num w:numId="71" w16cid:durableId="1523009999">
    <w:abstractNumId w:val="123"/>
  </w:num>
  <w:num w:numId="72" w16cid:durableId="705300902">
    <w:abstractNumId w:val="150"/>
  </w:num>
  <w:num w:numId="73" w16cid:durableId="2086486865">
    <w:abstractNumId w:val="135"/>
  </w:num>
  <w:num w:numId="74" w16cid:durableId="487136810">
    <w:abstractNumId w:val="129"/>
  </w:num>
  <w:num w:numId="75" w16cid:durableId="2086881028">
    <w:abstractNumId w:val="160"/>
  </w:num>
  <w:num w:numId="76" w16cid:durableId="699402586">
    <w:abstractNumId w:val="58"/>
  </w:num>
  <w:num w:numId="77" w16cid:durableId="470484526">
    <w:abstractNumId w:val="131"/>
  </w:num>
  <w:num w:numId="78" w16cid:durableId="165898264">
    <w:abstractNumId w:val="168"/>
  </w:num>
  <w:num w:numId="79" w16cid:durableId="1627614334">
    <w:abstractNumId w:val="116"/>
  </w:num>
  <w:num w:numId="80" w16cid:durableId="2075349665">
    <w:abstractNumId w:val="23"/>
  </w:num>
  <w:num w:numId="81" w16cid:durableId="91706540">
    <w:abstractNumId w:val="172"/>
  </w:num>
  <w:num w:numId="82" w16cid:durableId="894004315">
    <w:abstractNumId w:val="12"/>
  </w:num>
  <w:num w:numId="83" w16cid:durableId="1365709580">
    <w:abstractNumId w:val="184"/>
  </w:num>
  <w:num w:numId="84" w16cid:durableId="277760223">
    <w:abstractNumId w:val="46"/>
  </w:num>
  <w:num w:numId="85" w16cid:durableId="1135682610">
    <w:abstractNumId w:val="28"/>
  </w:num>
  <w:num w:numId="86" w16cid:durableId="38015161">
    <w:abstractNumId w:val="192"/>
  </w:num>
  <w:num w:numId="87" w16cid:durableId="1346983799">
    <w:abstractNumId w:val="62"/>
  </w:num>
  <w:num w:numId="88" w16cid:durableId="183205046">
    <w:abstractNumId w:val="79"/>
  </w:num>
  <w:num w:numId="89" w16cid:durableId="725836014">
    <w:abstractNumId w:val="94"/>
  </w:num>
  <w:num w:numId="90" w16cid:durableId="304773061">
    <w:abstractNumId w:val="27"/>
  </w:num>
  <w:num w:numId="91" w16cid:durableId="784153180">
    <w:abstractNumId w:val="154"/>
  </w:num>
  <w:num w:numId="92" w16cid:durableId="1132820530">
    <w:abstractNumId w:val="44"/>
  </w:num>
  <w:num w:numId="93" w16cid:durableId="982345952">
    <w:abstractNumId w:val="85"/>
  </w:num>
  <w:num w:numId="94" w16cid:durableId="55247500">
    <w:abstractNumId w:val="54"/>
  </w:num>
  <w:num w:numId="95" w16cid:durableId="1141583650">
    <w:abstractNumId w:val="151"/>
  </w:num>
  <w:num w:numId="96" w16cid:durableId="504054327">
    <w:abstractNumId w:val="125"/>
  </w:num>
  <w:num w:numId="97" w16cid:durableId="2139302252">
    <w:abstractNumId w:val="37"/>
  </w:num>
  <w:num w:numId="98" w16cid:durableId="1518226094">
    <w:abstractNumId w:val="78"/>
  </w:num>
  <w:num w:numId="99" w16cid:durableId="339312204">
    <w:abstractNumId w:val="66"/>
  </w:num>
  <w:num w:numId="100" w16cid:durableId="2051804678">
    <w:abstractNumId w:val="97"/>
  </w:num>
  <w:num w:numId="101" w16cid:durableId="1855873675">
    <w:abstractNumId w:val="83"/>
  </w:num>
  <w:num w:numId="102" w16cid:durableId="1136486221">
    <w:abstractNumId w:val="82"/>
  </w:num>
  <w:num w:numId="103" w16cid:durableId="1677341234">
    <w:abstractNumId w:val="159"/>
  </w:num>
  <w:num w:numId="104" w16cid:durableId="1570648511">
    <w:abstractNumId w:val="40"/>
  </w:num>
  <w:num w:numId="105" w16cid:durableId="180629063">
    <w:abstractNumId w:val="64"/>
  </w:num>
  <w:num w:numId="106" w16cid:durableId="498273486">
    <w:abstractNumId w:val="153"/>
  </w:num>
  <w:num w:numId="107" w16cid:durableId="164787859">
    <w:abstractNumId w:val="19"/>
  </w:num>
  <w:num w:numId="108" w16cid:durableId="1574701556">
    <w:abstractNumId w:val="115"/>
  </w:num>
  <w:num w:numId="109" w16cid:durableId="540899190">
    <w:abstractNumId w:val="163"/>
  </w:num>
  <w:num w:numId="110" w16cid:durableId="100298171">
    <w:abstractNumId w:val="51"/>
  </w:num>
  <w:num w:numId="111" w16cid:durableId="319699399">
    <w:abstractNumId w:val="177"/>
  </w:num>
  <w:num w:numId="112" w16cid:durableId="2089569836">
    <w:abstractNumId w:val="181"/>
  </w:num>
  <w:num w:numId="113" w16cid:durableId="93408383">
    <w:abstractNumId w:val="84"/>
  </w:num>
  <w:num w:numId="114" w16cid:durableId="1374772020">
    <w:abstractNumId w:val="148"/>
  </w:num>
  <w:num w:numId="115" w16cid:durableId="1048187166">
    <w:abstractNumId w:val="41"/>
  </w:num>
  <w:num w:numId="116" w16cid:durableId="108358434">
    <w:abstractNumId w:val="74"/>
  </w:num>
  <w:num w:numId="117" w16cid:durableId="1061440131">
    <w:abstractNumId w:val="59"/>
  </w:num>
  <w:num w:numId="118" w16cid:durableId="187328914">
    <w:abstractNumId w:val="194"/>
  </w:num>
  <w:num w:numId="119" w16cid:durableId="512425997">
    <w:abstractNumId w:val="183"/>
  </w:num>
  <w:num w:numId="120" w16cid:durableId="886339947">
    <w:abstractNumId w:val="191"/>
  </w:num>
  <w:num w:numId="121" w16cid:durableId="1035732110">
    <w:abstractNumId w:val="75"/>
  </w:num>
  <w:num w:numId="122" w16cid:durableId="789787942">
    <w:abstractNumId w:val="92"/>
  </w:num>
  <w:num w:numId="123" w16cid:durableId="1870028169">
    <w:abstractNumId w:val="88"/>
  </w:num>
  <w:num w:numId="124" w16cid:durableId="655842171">
    <w:abstractNumId w:val="146"/>
  </w:num>
  <w:num w:numId="125" w16cid:durableId="1638534686">
    <w:abstractNumId w:val="17"/>
  </w:num>
  <w:num w:numId="126" w16cid:durableId="1408963770">
    <w:abstractNumId w:val="20"/>
  </w:num>
  <w:num w:numId="127" w16cid:durableId="1552380122">
    <w:abstractNumId w:val="33"/>
  </w:num>
  <w:num w:numId="128" w16cid:durableId="1227649688">
    <w:abstractNumId w:val="86"/>
  </w:num>
  <w:num w:numId="129" w16cid:durableId="1280530283">
    <w:abstractNumId w:val="132"/>
  </w:num>
  <w:num w:numId="130" w16cid:durableId="2095468312">
    <w:abstractNumId w:val="68"/>
  </w:num>
  <w:num w:numId="131" w16cid:durableId="1122572234">
    <w:abstractNumId w:val="109"/>
  </w:num>
  <w:num w:numId="132" w16cid:durableId="1727601103">
    <w:abstractNumId w:val="10"/>
  </w:num>
  <w:num w:numId="133" w16cid:durableId="1756776833">
    <w:abstractNumId w:val="96"/>
  </w:num>
  <w:num w:numId="134" w16cid:durableId="1698122265">
    <w:abstractNumId w:val="11"/>
  </w:num>
  <w:num w:numId="135" w16cid:durableId="979698061">
    <w:abstractNumId w:val="127"/>
  </w:num>
  <w:num w:numId="136" w16cid:durableId="897666520">
    <w:abstractNumId w:val="102"/>
  </w:num>
  <w:num w:numId="137" w16cid:durableId="618754665">
    <w:abstractNumId w:val="25"/>
  </w:num>
  <w:num w:numId="138" w16cid:durableId="1343969132">
    <w:abstractNumId w:val="49"/>
  </w:num>
  <w:num w:numId="139" w16cid:durableId="1287395737">
    <w:abstractNumId w:val="187"/>
  </w:num>
  <w:num w:numId="140" w16cid:durableId="70126586">
    <w:abstractNumId w:val="80"/>
  </w:num>
  <w:num w:numId="141" w16cid:durableId="504251075">
    <w:abstractNumId w:val="13"/>
  </w:num>
  <w:num w:numId="142" w16cid:durableId="1098017277">
    <w:abstractNumId w:val="142"/>
  </w:num>
  <w:num w:numId="143" w16cid:durableId="1816876326">
    <w:abstractNumId w:val="133"/>
  </w:num>
  <w:num w:numId="144" w16cid:durableId="1064448721">
    <w:abstractNumId w:val="67"/>
  </w:num>
  <w:num w:numId="145" w16cid:durableId="681856468">
    <w:abstractNumId w:val="149"/>
  </w:num>
  <w:num w:numId="146" w16cid:durableId="793258792">
    <w:abstractNumId w:val="36"/>
  </w:num>
  <w:num w:numId="147" w16cid:durableId="343635099">
    <w:abstractNumId w:val="190"/>
  </w:num>
  <w:num w:numId="148" w16cid:durableId="1161584080">
    <w:abstractNumId w:val="77"/>
  </w:num>
  <w:num w:numId="149" w16cid:durableId="1835953735">
    <w:abstractNumId w:val="178"/>
  </w:num>
  <w:num w:numId="150" w16cid:durableId="752092106">
    <w:abstractNumId w:val="111"/>
  </w:num>
  <w:num w:numId="151" w16cid:durableId="1712069744">
    <w:abstractNumId w:val="87"/>
  </w:num>
  <w:num w:numId="152" w16cid:durableId="904143294">
    <w:abstractNumId w:val="164"/>
  </w:num>
  <w:num w:numId="153" w16cid:durableId="823548831">
    <w:abstractNumId w:val="65"/>
  </w:num>
  <w:num w:numId="154" w16cid:durableId="1193031303">
    <w:abstractNumId w:val="193"/>
  </w:num>
  <w:num w:numId="155" w16cid:durableId="1089809801">
    <w:abstractNumId w:val="180"/>
  </w:num>
  <w:num w:numId="156" w16cid:durableId="1879735178">
    <w:abstractNumId w:val="112"/>
  </w:num>
  <w:num w:numId="157" w16cid:durableId="1604802360">
    <w:abstractNumId w:val="121"/>
  </w:num>
  <w:num w:numId="158" w16cid:durableId="860970808">
    <w:abstractNumId w:val="140"/>
  </w:num>
  <w:num w:numId="159" w16cid:durableId="1680162066">
    <w:abstractNumId w:val="173"/>
  </w:num>
  <w:num w:numId="160" w16cid:durableId="1269461816">
    <w:abstractNumId w:val="98"/>
  </w:num>
  <w:num w:numId="161" w16cid:durableId="2015836535">
    <w:abstractNumId w:val="162"/>
  </w:num>
  <w:num w:numId="162" w16cid:durableId="66542804">
    <w:abstractNumId w:val="52"/>
  </w:num>
  <w:num w:numId="163" w16cid:durableId="1201939367">
    <w:abstractNumId w:val="73"/>
  </w:num>
  <w:num w:numId="164" w16cid:durableId="1613979571">
    <w:abstractNumId w:val="107"/>
  </w:num>
  <w:num w:numId="165" w16cid:durableId="17586228">
    <w:abstractNumId w:val="53"/>
  </w:num>
  <w:num w:numId="166" w16cid:durableId="1239245945">
    <w:abstractNumId w:val="30"/>
  </w:num>
  <w:num w:numId="167" w16cid:durableId="1713842089">
    <w:abstractNumId w:val="175"/>
  </w:num>
  <w:num w:numId="168" w16cid:durableId="429811815">
    <w:abstractNumId w:val="99"/>
  </w:num>
  <w:num w:numId="169" w16cid:durableId="403603429">
    <w:abstractNumId w:val="35"/>
  </w:num>
  <w:num w:numId="170" w16cid:durableId="649409391">
    <w:abstractNumId w:val="174"/>
  </w:num>
  <w:num w:numId="171" w16cid:durableId="1866208881">
    <w:abstractNumId w:val="110"/>
  </w:num>
  <w:num w:numId="172" w16cid:durableId="1106466260">
    <w:abstractNumId w:val="144"/>
  </w:num>
  <w:num w:numId="173" w16cid:durableId="1258752704">
    <w:abstractNumId w:val="145"/>
  </w:num>
  <w:num w:numId="174" w16cid:durableId="771440245">
    <w:abstractNumId w:val="189"/>
  </w:num>
  <w:num w:numId="175" w16cid:durableId="95642955">
    <w:abstractNumId w:val="43"/>
  </w:num>
  <w:num w:numId="176" w16cid:durableId="755321126">
    <w:abstractNumId w:val="55"/>
  </w:num>
  <w:num w:numId="177" w16cid:durableId="58989649">
    <w:abstractNumId w:val="26"/>
  </w:num>
  <w:num w:numId="178" w16cid:durableId="1855920813">
    <w:abstractNumId w:val="126"/>
  </w:num>
  <w:num w:numId="179" w16cid:durableId="25378331">
    <w:abstractNumId w:val="124"/>
  </w:num>
  <w:num w:numId="180" w16cid:durableId="676463765">
    <w:abstractNumId w:val="156"/>
  </w:num>
  <w:num w:numId="181" w16cid:durableId="1963339408">
    <w:abstractNumId w:val="95"/>
  </w:num>
  <w:num w:numId="182" w16cid:durableId="622150536">
    <w:abstractNumId w:val="138"/>
  </w:num>
  <w:num w:numId="183" w16cid:durableId="257950149">
    <w:abstractNumId w:val="179"/>
  </w:num>
  <w:num w:numId="184" w16cid:durableId="1698971172">
    <w:abstractNumId w:val="31"/>
  </w:num>
  <w:num w:numId="185" w16cid:durableId="370347675">
    <w:abstractNumId w:val="61"/>
  </w:num>
  <w:num w:numId="186" w16cid:durableId="1958827642">
    <w:abstractNumId w:val="15"/>
  </w:num>
  <w:num w:numId="187" w16cid:durableId="1016420503">
    <w:abstractNumId w:val="143"/>
  </w:num>
  <w:num w:numId="188" w16cid:durableId="1303972333">
    <w:abstractNumId w:val="60"/>
  </w:num>
  <w:num w:numId="189" w16cid:durableId="318924417">
    <w:abstractNumId w:val="16"/>
  </w:num>
  <w:num w:numId="190" w16cid:durableId="2142263376">
    <w:abstractNumId w:val="71"/>
  </w:num>
  <w:num w:numId="191" w16cid:durableId="514660011">
    <w:abstractNumId w:val="90"/>
  </w:num>
  <w:num w:numId="192" w16cid:durableId="114911939">
    <w:abstractNumId w:val="147"/>
  </w:num>
  <w:num w:numId="193" w16cid:durableId="594242055">
    <w:abstractNumId w:val="105"/>
  </w:num>
  <w:num w:numId="194" w16cid:durableId="468790522">
    <w:abstractNumId w:val="128"/>
  </w:num>
  <w:num w:numId="195" w16cid:durableId="829105354">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26169"/>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0611"/>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5F7657"/>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36F7F"/>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5</cp:revision>
  <cp:lastPrinted>2024-01-04T12:52:00Z</cp:lastPrinted>
  <dcterms:created xsi:type="dcterms:W3CDTF">2024-01-04T12:53:00Z</dcterms:created>
  <dcterms:modified xsi:type="dcterms:W3CDTF">2024-01-04T18:54:00Z</dcterms:modified>
</cp:coreProperties>
</file>